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b436" w14:textId="226b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16 апреля 2015 года № 120. Зарегистрировано Департаментом юстиции Жамбылской области 21 мая 2015 года № 2647.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8-1) пункта 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27 июля 2007 года "Об образовании"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Алпеисова Бейсена Ашималиевича.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120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401"/>
        <w:gridCol w:w="1086"/>
        <w:gridCol w:w="1086"/>
        <w:gridCol w:w="1657"/>
        <w:gridCol w:w="2643"/>
        <w:gridCol w:w="1657"/>
        <w:gridCol w:w="1371"/>
      </w:tblGrid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сумма из местного бюджета к детским садам и миницентрам, финансируемых из республиканского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из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в том числе с численностью: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