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22a38" w14:textId="3b22a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Т. Рыскулова от 24 декабря 2014 года № 30-5 "О районном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района Т.Рыскулова Жамбылской области от 9 июня 2015 года № 32-4. Зарегистрировано Департаментом юстиции Жамбылской области 12 июня 2015 года № 2669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Жамбылского областного маслихата от 25 мая 2015 года </w:t>
      </w:r>
      <w:r>
        <w:rPr>
          <w:rFonts w:ascii="Times New Roman"/>
          <w:b w:val="false"/>
          <w:i w:val="false"/>
          <w:color w:val="000000"/>
          <w:sz w:val="28"/>
        </w:rPr>
        <w:t>№ 37-2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Жамбылского областного маслихата "Об областном бюджете на 2015-2017 годы" от 11 декабря 2014года № 33-3" (зарегистрировано в реестре государственной регистрации нормативно-правовых актов за № 2591) маслихат района Т.Рыскулова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решение маслихата района Т. Рыскулова от 24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30-5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2015-2017 годы" (зарегистрировано в реестре государственной регистрации нормативно-правовых актов за № 2457, опубликовано 13 января 2015 года в газете "Кұлан таңы" № 5-6-7 (7049-7051)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"6 762 099" заменить цифрами "6 616 672";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"2 378 681" заменить цифрами "2 231 204";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"4 890" заменить цифрами "11 543";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"18 000" заменить цифрами "17 659";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"4 360 528" заменить цифрами "4 356 266";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"6 783 084" заменить цифрами "6 625 657";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"-12 000" заменить цифрами "0";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строке "поступления от продажи финансовых активов государства"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"-12 000" заменить цифрами "0";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и публикацию на интернет ресурсе данного решения возложить на постоянную комиссию районного маслихата по вопросам экономики, финансов, бюджета и развития местного самоуправления.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со дня государственной регистрации в органах юстиции и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Арыстанбеков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районногомаслихатаБ. Шамаев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32-4 от 9 июня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30-5 от 24 декабря 2014 года</w:t>
            </w:r>
          </w:p>
        </w:tc>
      </w:tr>
    </w:tbl>
    <w:bookmarkStart w:name="z2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2015 год</w:t>
      </w:r>
    </w:p>
    <w:bookmarkEnd w:id="0"/>
    <w:bookmarkStart w:name="z2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(тысяч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864"/>
        <w:gridCol w:w="650"/>
        <w:gridCol w:w="7321"/>
        <w:gridCol w:w="281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1237"/>
        <w:gridCol w:w="1238"/>
        <w:gridCol w:w="6111"/>
        <w:gridCol w:w="2842"/>
      </w:tblGrid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8"/>
        <w:gridCol w:w="2149"/>
        <w:gridCol w:w="1619"/>
        <w:gridCol w:w="2607"/>
        <w:gridCol w:w="430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кредитов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7"/>
        <w:gridCol w:w="1697"/>
        <w:gridCol w:w="1698"/>
        <w:gridCol w:w="5037"/>
        <w:gridCol w:w="21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4"/>
        <w:gridCol w:w="2515"/>
        <w:gridCol w:w="1894"/>
        <w:gridCol w:w="3576"/>
        <w:gridCol w:w="242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внутри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4"/>
        <w:gridCol w:w="1184"/>
        <w:gridCol w:w="1184"/>
        <w:gridCol w:w="4499"/>
        <w:gridCol w:w="42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-68160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8"/>
        <w:gridCol w:w="2149"/>
        <w:gridCol w:w="1619"/>
        <w:gridCol w:w="1706"/>
        <w:gridCol w:w="520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получению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6"/>
        <w:gridCol w:w="2293"/>
        <w:gridCol w:w="2293"/>
        <w:gridCol w:w="2859"/>
        <w:gridCol w:w="32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Приложениме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32-4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июня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30-5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</w:p>
        </w:tc>
      </w:tr>
    </w:tbl>
    <w:bookmarkStart w:name="z28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на 2015 год по сельским округам района Т.Рыскулова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"/>
        <w:gridCol w:w="766"/>
        <w:gridCol w:w="1806"/>
        <w:gridCol w:w="1066"/>
        <w:gridCol w:w="1713"/>
        <w:gridCol w:w="1043"/>
        <w:gridCol w:w="974"/>
        <w:gridCol w:w="974"/>
        <w:gridCol w:w="1043"/>
        <w:gridCol w:w="1642"/>
        <w:gridCol w:w="942"/>
      </w:tblGrid>
      <w:tr>
        <w:trPr>
          <w:trHeight w:val="30" w:hRule="atLeast"/>
        </w:trPr>
        <w:tc>
          <w:tcPr>
            <w:tcW w:w="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"Аппарат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"Капи-тальные расходы государственных органов"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"Организация бесплатного подвоза учащихся до школы и обратно в аульной (сельской) местности"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"Орга низация водоснабжения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Куланского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Луговского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Акбулакского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Курагатинского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Абайского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Каракыстакского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Жанатурмысского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Кокдоненского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Когершинского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Кумарыкского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Новосельского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Акыртюбинского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Орнекского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Теренозекского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Каиндинского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