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7856" w14:textId="04d7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района Т. Рыскулова Жамбылской области от 27 ноября 2015 года № 394. Зарегистрировано Департаментом юстиции Жамбылской области 21 декабря 2015 года № 2866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"Правил организации и финансирования общественных работ",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Казахстан" от 23 января 2001 года "О занятости населения", в целях организации общественных работ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района Т.Рыскулова"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Алпеисова Бейсенбека Ашималиевича.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его действие вводится по истечении десяти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Ж.Айтаков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постановлению акимата района Т.Рыскулова от 27 ноября 2015 года №394 "Об организации общественных работ на 2016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юстиции Турар Рыскуловского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юстиции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Расилов Турар Тилеубердиевич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"_____" __________________2015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Турара Рыскуловского района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 Симтиков Куаныш Алпысбаевич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"_____" ________________2015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внутренных дел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внутренных дел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области Министерства внутренных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 Ашималиев Сакен Тугелбаевич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"_____" __________________2015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394 от 27 ноября 2015 года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58"/>
        <w:gridCol w:w="1416"/>
        <w:gridCol w:w="1416"/>
        <w:gridCol w:w="2056"/>
        <w:gridCol w:w="1092"/>
        <w:gridCol w:w="1093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"Кулан –Тазалык" акимата района Т.Рыскулова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очистке, благоустройстве и озеленению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"Таза-Су-2014" акимата района Т.Рыскулова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внутренных дел района Т.Рыскулова Департамента внутренних дел Жамбылской области Министерства внутренных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"Отдел по делам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Турара Рыскуловского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Турар Рыскуловского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юстиции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Куланского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Луговского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Содейтсвие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Корагатинского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Каракыстакского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Кокдоненского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Новосельского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Акыртюбинского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Акбулакского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Кумарыкского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Орнекского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Теренозекского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Абайского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Когершинского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Кайындинского сельского округа района Т.Рыскулова"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