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059f" w14:textId="8c70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31 марта 2015 года № 42-10. Зарегистрировано Департаментом юстиции Жамбылской области 16 апреля 2015 года № 2608. Утратило силу решением Сарысуского районного маслихата Жамбылской области от 20 декабря 2017 года № 25-6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20.12.2017 </w:t>
      </w:r>
      <w:r>
        <w:rPr>
          <w:rFonts w:ascii="Times New Roman"/>
          <w:b w:val="false"/>
          <w:i w:val="false"/>
          <w:color w:val="ff0000"/>
          <w:sz w:val="28"/>
        </w:rPr>
        <w:t>№ 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тексте документа сохранена пунктуация и орфография оригинала.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Сарысускому району.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Сарысуского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социально-экономического развития района, финансов и бюджету, охраны окружающей среды и использования, административно-территориального устройства, предпринимательства и сельского хозяйства районного маслихата.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Блалиев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42-10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по Сарысускому району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по Сарысускому району (далее – Правила) разработаны в соответствии с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"О местном государственном управлении и самоуправлении в Республике Казахстан", а также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гражданам постоянно проживающим на территории Сарысуского района.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Сарысуского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среднедушевой доход семьи (гражданина) – доля совокупного дохода семьи, приходящаяся на каждого члена семьи в месяц;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коммунальное государственное учреждение "Отдел занятости и социальных программ акимата Сарысуского района";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уполномоченная организация – Сарысуское районное отделение Жамбылского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Жамбылской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Сарысуского районного маслихата от 27.05.2015 </w:t>
      </w:r>
      <w:r>
        <w:rPr>
          <w:rFonts w:ascii="Times New Roman"/>
          <w:b w:val="false"/>
          <w:i w:val="false"/>
          <w:color w:val="ff0000"/>
          <w:sz w:val="28"/>
        </w:rPr>
        <w:t>№ 44-4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Правил, под социальной помощью понимается помощь, предоставляемая акиматом Сарысуского района в денежной или натуральной форме, отдельным категориям нуждающихся граждан (далее – получатели), в случае наступления трудной жизненной ситуации, а также к памятным датам и праздничным дням.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утвержденных акиматом Жамбылской области.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к памятным датам и праздничным дням по списку, утверждаемому акиматом Сарысуского района без истребования заявлений от получателей оказывается: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в размере 150 000 (сто пятьдесят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15 000 (пятнадцать тысяч)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лицам проработавшим не менее 6 месяцев с 22 июня 1941 года по 9 мая 1945 годы в размере 15 000 (пятнадцать тысяч) тенге.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15 февраля: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30 000 (тридцать тысяч) тенге;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- исключен решением Сарысуского районного маслихата от 05.04.2017 </w:t>
      </w:r>
      <w:r>
        <w:rPr>
          <w:rFonts w:ascii="Times New Roman"/>
          <w:b w:val="false"/>
          <w:i w:val="false"/>
          <w:color w:val="ff0000"/>
          <w:sz w:val="28"/>
        </w:rPr>
        <w:t>№ 14-9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рабочим и служащим, направлявшимся на работу в Афганистан в период с 1 декабря 1979 года по декабрь 1989 года в размере 15 000 (пятнадцать тысяч) тенге.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26 апреля: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30 000 (тридцать тысяч)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ликвидации последствий катастрофы на Чернобыльской атомной электростанции в 1988-1989 годах в размере 15 000 (пятнадцать тысяч) тенге.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29 августа: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30 000 (тридцать тысяч)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Сарысуского районного маслихата от 05.04.2017 </w:t>
      </w:r>
      <w:r>
        <w:rPr>
          <w:rFonts w:ascii="Times New Roman"/>
          <w:b w:val="false"/>
          <w:i w:val="false"/>
          <w:color w:val="ff0000"/>
          <w:sz w:val="28"/>
        </w:rPr>
        <w:t>№ 14-9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Единовременная социальная помощь по обращениям предоставляется: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гражданам (семьям), имеющим месячный среднедушевой доход, не превышающий 60 процентов от прожиточного минимума, при наступлении необходимости оказания социальной помощи в размере 30 000 (тридцать тысяч) тенге;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больным социально значимым заболеванием туберкулезом, находящимся на амбулаторном лечении в размере 21 871 (двадцать одна тысяча восемьсот семьдесят одна) тенге ежемесячно, имеющим среднедушевой доход, в размере не превышающего семи кратного прожиточного минимума.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Сарысуского районного маслихата от 27.05.2015 </w:t>
      </w:r>
      <w:r>
        <w:rPr>
          <w:rFonts w:ascii="Times New Roman"/>
          <w:b w:val="false"/>
          <w:i w:val="false"/>
          <w:color w:val="ff0000"/>
          <w:sz w:val="28"/>
        </w:rPr>
        <w:t>№ 44-4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18.02.2016 </w:t>
      </w:r>
      <w:r>
        <w:rPr>
          <w:rFonts w:ascii="Times New Roman"/>
          <w:b w:val="false"/>
          <w:i w:val="false"/>
          <w:color w:val="ff0000"/>
          <w:sz w:val="28"/>
        </w:rPr>
        <w:t>№ 58-4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05.04.2017 </w:t>
      </w:r>
      <w:r>
        <w:rPr>
          <w:rFonts w:ascii="Times New Roman"/>
          <w:b w:val="false"/>
          <w:i w:val="false"/>
          <w:color w:val="ff0000"/>
          <w:sz w:val="28"/>
        </w:rPr>
        <w:t>№ 14-9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9</w:t>
      </w:r>
      <w:r>
        <w:rPr>
          <w:rFonts w:ascii="Times New Roman"/>
          <w:b w:val="false"/>
          <w:i w:val="false"/>
          <w:color w:val="ff0000"/>
          <w:sz w:val="28"/>
        </w:rPr>
        <w:t xml:space="preserve">. - исключен решением Сарысуского районного маслихата от 05.04.2017 </w:t>
      </w:r>
      <w:r>
        <w:rPr>
          <w:rFonts w:ascii="Times New Roman"/>
          <w:b w:val="false"/>
          <w:i w:val="false"/>
          <w:color w:val="ff0000"/>
          <w:sz w:val="28"/>
        </w:rPr>
        <w:t>№ 14-9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оказания социальной помощи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акиматом Сарысуского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помощи, при наступлении трудной жизненной ситуации, заявитель от себя или от имени семьи в уполномоченный орган представляет заявление с приложением следующих документов: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 приложению 1 к Типовым правилам;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помощи, при наступлении трудной жизненной ситуации,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к Типовым правилам и направляет их в уполномоченный орган.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дня, со дня поступления документов от участковой комиссии,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дней, со дня поступления документов,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дней, со дня регистрации документов заявителя на оказание социальной помощи, принимает решение об оказании либо отказе в оказании социальной помощи, на основании принятых документов и заключения специальной комиссии о необходимости оказания социальной помощи.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пунктах 15 и 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одному из установленных оснований социальная помощь в течение одного календарного года повторно не оказывается.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в бюджете Сарысуского района на текущий финансовый год.</w:t>
      </w:r>
    </w:p>
    <w:bookmarkEnd w:id="60"/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Сарысуского района;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8"/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42-10</w:t>
            </w:r>
          </w:p>
        </w:tc>
      </w:tr>
    </w:tbl>
    <w:bookmarkStart w:name="z8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Сарысуского района, утративших силу 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Сарысуского района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25-11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оказания социальной помощи, установления размеров и определения перечня одельных категорий нуждающихся граждан по Сарысускому району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2102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"Сарысу" 1 февраля 2014 года за № 8-9). 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 внесении изменений и дополнений в решение маслихата Сарысуского района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№25-11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оказания социальной помощи, установления размеров и определения перечня одельных категорий нуждающихся граждан по Сарысускому районоу в решение маслихата Сарысуского района от 12 марта 2014 года № 26-11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2156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"Сарысу" 30 апреля 2014 года за № 45-46).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 внесении изменений в решение маслихата Сарысуского района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№25-11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оказания социальной помощи, установления размеров и определения перечня одельных категорий нуждающихся граждан по Сарысускому районоу в решение маслихата Сарысуского района от 06 мая 2014 года № 29-2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2232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"Сарысу" 04 мая 2014 года за № 58).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 внесении изменений и дополнений в решение маслихата Сарысуского района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№25-11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оказания социальной помощи, установления размеров и определения перечня одельных категорий нуждающихся граждан по Сарысускому районоу в решение маслихата Сарысуского района от 04 августа 2014 года № 32-2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2297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"Сарысу" 20 августа 2014 года за № 87).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