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f0e17" w14:textId="44f0e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23 декабря 2014 года №40-3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Сарысуского района Жамбылской области от 11 декабря 2015 года № 55-2. Зарегистрировано Департаментом юстиции Жамбылской области 11 декабря 2015 года № 2857. Утратило силу решением маслихата Сарысуского района Жамбылской области от 19 января 2016 года № 57-4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Сарысуского района Жамбылской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57-4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7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42-2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от11 декабря 2014 года № 33-3 "Об областном бюджете на 2015-2017 годы" (зарегистрирован в Реестре государственной регистрации нормативных правовых актов № 2849)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Сарысуского районного маслихата от 23 декабря 2014 года № 40-3 "О районном бюджете на 2015-2017 годы" (зарегистрировано в Реестре государственной регистрации нормативных правовых актов за № 2456, опубликовано 10 января 2015 года в районной газете "Сарысу" за №1-3),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"7 033 157" заменить цифрами "7 363 173";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"563 690" заменить цифрами "563 694";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"10 806" заменить цифрами "10 198";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"16 504" заменить цифрами "13 864";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"6 442 157" заменить цифрами "6 775 417";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"7 058 144" заменить цифрами "7 388 160";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1, 5, 7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Контроль за исполнением настоящего решения возложить на постоянную комиссию по социально-экономическому развития района, финансов и бюджету, охраны окружающей среды и природопользования, административно-территориального устройства, предпринимательства и сельского хозяйства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3. Настоящее решение вступает в силу со дня государственной регистрации в органах юстиции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С.Абдималиков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Б.Дондаулы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№55-2 от 11 декабря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40-3 от 23 декабря 2014 года</w:t>
            </w:r>
          </w:p>
        </w:tc>
      </w:tr>
    </w:tbl>
    <w:bookmarkStart w:name="z2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1152"/>
        <w:gridCol w:w="868"/>
        <w:gridCol w:w="5658"/>
        <w:gridCol w:w="37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7363173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237"/>
        <w:gridCol w:w="1238"/>
        <w:gridCol w:w="6111"/>
        <w:gridCol w:w="2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ІІ.РАСХОДЫ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помошь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165625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-285805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района № 55-2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декабря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района № 40-3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2014 года</w:t>
            </w:r>
          </w:p>
        </w:tc>
      </w:tr>
    </w:tbl>
    <w:bookmarkStart w:name="z28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выделенных денежных средств из районного бюджета </w:t>
      </w:r>
    </w:p>
    <w:bookmarkEnd w:id="3"/>
    <w:bookmarkStart w:name="z28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по программе сельских округов на 2015 - 2017 годы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5"/>
        <w:gridCol w:w="1344"/>
        <w:gridCol w:w="1344"/>
        <w:gridCol w:w="1344"/>
        <w:gridCol w:w="1135"/>
        <w:gridCol w:w="1030"/>
        <w:gridCol w:w="1030"/>
        <w:gridCol w:w="1136"/>
        <w:gridCol w:w="1136"/>
        <w:gridCol w:w="1136"/>
      </w:tblGrid>
      <w:tr>
        <w:trPr>
          <w:trHeight w:val="30" w:hRule="atLeast"/>
        </w:trPr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"Услуги по обеспечению деятельности акима района в городе, города районного значения, поселка, села,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города Жанатас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Байкадамского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Жайылминского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Жанаарыкского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Жанаталапского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Игиликского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Тогызкентского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Камкалинского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Туркестанского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Досболского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                                     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1"/>
        <w:gridCol w:w="1126"/>
        <w:gridCol w:w="1126"/>
        <w:gridCol w:w="1126"/>
        <w:gridCol w:w="1470"/>
        <w:gridCol w:w="1126"/>
        <w:gridCol w:w="1126"/>
        <w:gridCol w:w="1126"/>
        <w:gridCol w:w="1126"/>
        <w:gridCol w:w="1127"/>
      </w:tblGrid>
      <w:tr>
        <w:trPr>
          <w:trHeight w:val="30" w:hRule="atLeast"/>
        </w:trPr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сельской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 "Капитальный и средний ремонт автомобильных дорог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 Обеспечение санитарии населенных пунктов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города Жанатас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Байкадамского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Жайылминского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Жанарыкского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Жанаталапского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Игиликского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Тогызкентского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Камкалинского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Туркестанского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Досболского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                                     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1115"/>
        <w:gridCol w:w="1115"/>
        <w:gridCol w:w="1115"/>
        <w:gridCol w:w="1427"/>
        <w:gridCol w:w="1427"/>
        <w:gridCol w:w="1427"/>
        <w:gridCol w:w="1012"/>
        <w:gridCol w:w="1012"/>
        <w:gridCol w:w="1013"/>
      </w:tblGrid>
      <w:tr>
        <w:trPr>
          <w:trHeight w:val="30" w:hRule="atLeast"/>
        </w:trPr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мероприятий для решения вопросов обустройства сельских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города Жанатас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Байкадамского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Жайылминского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Жанаарыкского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Жанаталапского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Игиликского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Тогызкентского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Камкалинского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Туркестанского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Досболского аульного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района № 55-2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11 декабря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Сарысуского района № 40-3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органам местного самоуправления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5895"/>
        <w:gridCol w:w="4534"/>
      </w:tblGrid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Туркестанского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Жанаарыкского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Игиликского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Камкалинского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Досболского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Байкадамского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 "Аппарат акима Тогызкентского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Жайылминского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Жанаталапского аульного округа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города Жанатас Сарысуского района Жамбылской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