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870d" w14:textId="6928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29 декабря 2015 года № 362. Зарегистрировано Департаментом юстиции Жамбылской области 10 февраля 2016 года № 2930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самоуправлении", с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 заказ на дошкольное воспитание и обучение, размер подушевого финансирования и родительской платы на 2016 год в Сарысуском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Асанову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№362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 в Сарысуском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355"/>
        <w:gridCol w:w="1590"/>
        <w:gridCol w:w="1590"/>
        <w:gridCol w:w="2526"/>
        <w:gridCol w:w="2526"/>
        <w:gridCol w:w="2058"/>
      </w:tblGrid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заказ, (мест) в том числе финансируемых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целевых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(село)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