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a1e9" w14:textId="663a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осужденных к отбыванию наказания в виде привлечения к общественным работам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19 января 2015 года № 29. Зарегистрировано Департаментом юстиции Жамбылской области 27 февраля 215 года № 2539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43 Уголовного кодекса Республики Казахстан от 3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57 Уголовно-исполнительного кодекса Республики Казахстан от 5 июля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виды общественных работ для осужденных к отбыванию наказания в виде привлечения к общественным работам благоустройство и уборка территорий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место для отбывания осужденными наказания в виде привлечения к общественным работам: товарищество с ограниченной ответственностью "Таза кала-Каратау".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Картабаева Галыма Тамабековича.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