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184e" w14:textId="3371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Таласского района № 456 от 23 декабря 2014 года "Об организации общественных работ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29 апреля 2015 года № 197. Зарегистрировано Департаментом юстиции Жамбылской области 19 мая 2015 года № 2644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в целях организации общественных работ для безработных,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Таласского района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2014 года "Об организации общественных работ на 2015 год" (Зарегистрировано в реестре государственной регистрации нормативных правовых актов № 2465, опубликованное в газете "Талас тынысы" 18 февраля 2015 года № 22) следующее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в новой редакции приложение к вышеуказанному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Картабаева Галыма Тамабековича.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 к постановлению акимата Таласского района № 197 от 29 апреля 2015 года О внесении изменения и дополнений в постановление акимата Таласского района № 546 от 23 декабря 2014 года "Об организации общественных работ на 2015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Таласского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"Центр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 Рымтай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"29" апреля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Таласского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территораиального отдела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Капсаланов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"29" апреля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Таласского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отделения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ведения "Центр по недвижимости"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Т. Капсаланов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"29" апреля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Таласского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узла почтовой связи Жамбылского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филиала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общества Казпочта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Р. Бекишова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"29" апреля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от "29" апреля 2015года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3265"/>
        <w:gridCol w:w="3109"/>
        <w:gridCol w:w="1418"/>
        <w:gridCol w:w="17"/>
        <w:gridCol w:w="1888"/>
        <w:gridCol w:w="912"/>
        <w:gridCol w:w="912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оплата труда участников и источники их финансирования,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"Таза қала-Қаратау"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"Культурный комплекс" отдела культуры и развития языков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Подсобная работа, санитарная очистка, благоустройство и озеленение центрального парка и летнего плавательного бассейна "Акжелкен"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"Детский оздоровительный лагерь Журындысай" отдела образования акимата Таласского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Подсобная работа, санитарная очистка, благоустройство и озеленение детского оздоровительного лагеря "Журындысай"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государственое учреждение "Аппарат акима города Каратау Таласского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Оказывания коммунальных услуг жителям города и хозяивам квартир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Аккольского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Бериккаринского сельского округа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благоустройство и озеленение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сельского хозяйство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внутренней политики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 республиканского государственного предприятия "Цент обслуживание населения"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Таласское районное отделение республиканского государственного прелприятия на праве хозяйственного ведения "Центр по недвижимости"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"Таласский районный бизнес-инкубатор" отдела предприниматель ства и промышленности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областной филиал акционерного общества Казпочта Таласский районный узел почтовой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территориальный отдел по исполнению судебных актов департамента юстиции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