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a64f" w14:textId="610a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ферма Уштобе Бериккаринского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Бериккаринского сельского округа Таласского района Жамбылской области от 23 ноября 2015 года № 8. Зарегистрировано Департаментом юстиции Жамбылской области 24 ноября 2015 года № 2824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главного государственного ветеринарно-санитарного инспектора Таласского района от 23 ноября 2015 года № 316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возникновением заболевания сибирской язвы на территории фермы Уштобе Бериккаринского сельского округа установить карантин на ферму Уштобе Бериккаринского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главного специалиста аппарата акима Бериккаринского сельского округа Е.Д.Амантаева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С.Талканбаев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Согласовонно: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Таласской районной теририториальной инспекций комитета ветеринарного контроля и надзора министерства сельского хозяйства Республики Казахстан       _____________Б.Акылбеков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23 " ноября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 Управление по защите прав потрибителей по Таласскому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Г.Маханова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23 " ноября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 "Таласский районный отдел внутренних дел Департамента внутренних дел Жамбылской области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 А.Айхымбеков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23 "ноября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