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47b1" w14:textId="58147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по Шускому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20 августа 2015 года № 43-9. Зарегистрировано Департаментом юстиции Жамбылской области 23 сентября 2015 года № 2774. Утратило силу решением Шуского районного маслихата Жамбылской области от 21 июня 2018 года № 29-5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Шуского районного маслихата Жамбылской области от 21.06.2018 </w:t>
      </w:r>
      <w:r>
        <w:rPr>
          <w:rFonts w:ascii="Times New Roman"/>
          <w:b w:val="false"/>
          <w:i w:val="false"/>
          <w:color w:val="ff0000"/>
          <w:sz w:val="28"/>
        </w:rPr>
        <w:t>№ 29-5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платежей в бюджет (Налоговый кодекс)"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единые ставки фиксированного налога для всех налогоплательщиков, осуществляющих деятельность на территории Шуского района на единицу объекта налогооблажения в месяц.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Шуского районного маслихата от 28 апреля 2009 года № 14-29 "Об установлении единых ставок фиксированного налога" (зарегистрировано в управлении юстиции Шуского района в Реестре государственной регистрации нормативных правовых актов за № 72, опубликовано в районной газете "Шуская долина" № 44 от 30 мая 2009 года)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соблюдению общественного правопорядка, природопользованию, промышленности, строительства, транспорта, сельского хозяйства и предпринимательства и рассмотрению проектов договоров по закупу земельных участков и прочего недвижимого имущества.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2015 года № 43-9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для всех налогоплательщиков, осуществляющих деятельность на территории Шуского района на единицу объекта налогооблажения в месяц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8"/>
        <w:gridCol w:w="5709"/>
        <w:gridCol w:w="4793"/>
      </w:tblGrid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налогооблажения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базовых ставок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"/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"/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"/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