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2022" w14:textId="15c2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21 декабря 2015 года № 483. Зарегистрировано Департаментом юстиции Жамбылской области 21 января 2016 года № 2912. Утратило силу постановлением акимата Шуского района Жамбылской области от 25 апреля 2016 года № 239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Шуского района Жамбылской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Қазахстан",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Правилам организации и финансирования общественных работ утчержденных Постановлением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в целях организации общественных работ для безработных, акимат Шуского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Коммунальному государственному учреждению "Отдел занятости и социальных программ акимата Шуского района" (Г.Керимбаева) обеспечить организацию общественных работ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района Алихана Абилашевича Балкыбекова.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и распространяется на отношения, возникающие с 5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Даулет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483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 и конкретные условия общественных работ, размеры оплаты труда участников и источники финансирования, спрос и предложение на общественные работы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Шуского районного акимата Жамбылской области от 10.02.2016 </w:t>
      </w:r>
      <w:r>
        <w:rPr>
          <w:rFonts w:ascii="Times New Roman"/>
          <w:b w:val="false"/>
          <w:i w:val="false"/>
          <w:color w:val="ff0000"/>
          <w:sz w:val="28"/>
        </w:rPr>
        <w:t>№ 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4393"/>
        <w:gridCol w:w="2139"/>
        <w:gridCol w:w="1271"/>
        <w:gridCol w:w="1846"/>
        <w:gridCol w:w="980"/>
        <w:gridCol w:w="981"/>
      </w:tblGrid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и источники их финансирования /тенге/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Шу"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Дулатского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Жанакогамского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Коккайнарского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Тасоткельского сельского округа" Шуского района 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Толебийского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Берликустемского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Шокпарского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Ески Шуского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Жанажолского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Аксуйского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Балуан Шолакского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Алгинского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село Конаева"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Корагатинского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село Далакайнар"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Актюбинского сельского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Берликского аульного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Ондирисского аульного округа"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занятости и социальных программ акимата Шуского района"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сельского округа и техническом оформлении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Товарищества с ограниченной ответсвенностью "Тұрғын үй жөндеу-Шу"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санитарной очистке благоустройстве, озеленении территорий города Шу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предприятия на праве хозяйственного ведения "Специализированное многоотраслевое предприятие Толе би" отдела жилищно-коммунального хозяйства, пассажирского транспорта и автомобильных дорог акимата Шуского района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санитарной очистке благоустройстве, озеленении территорий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42728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