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a3c8" w14:textId="af7a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XXХI сессии Карагандинского областного маслихата от 11 декабря 2014 года № 355 "Об областном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XХXII сессии Карагандинского областного маслихата от 17 февраля 2015 года № 370. Зарегистрировано Департаментом юстиции Карагандинской области 19 февраля 2015 года № 2983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XXХI сессии Карагандинского областного маслихата от 11 декабря 2014 года № 355 "Об областном бюджете на 2015-2017 годы" (зарегистрировано в Реестре государственной регистрации нормативных правовых актов № 2890, опубликовано в газетах "Орталық Қазақстан" от 25 декабря 2014 года № 245-246 (21880), "Индустриальная Караганда" от 25 декабря 2014 года № 225-226 (21746-21747), в информационно-правовой системе "Әділет" 8 января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областной бюджет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164409350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налоговым поступлениям – 49734051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622492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114051807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164535171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2209714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3818626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1608912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минус 59088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268912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328000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2276447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2276447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3818626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1679463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137284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Дулатбеков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2015 года № 370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355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943"/>
        <w:gridCol w:w="608"/>
        <w:gridCol w:w="6838"/>
        <w:gridCol w:w="33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469"/>
        <w:gridCol w:w="988"/>
        <w:gridCol w:w="988"/>
        <w:gridCol w:w="6579"/>
        <w:gridCol w:w="25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скрининговых исследований в рамках гарантированного объема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901"/>
        <w:gridCol w:w="1225"/>
        <w:gridCol w:w="2653"/>
        <w:gridCol w:w="5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886"/>
        <w:gridCol w:w="1869"/>
        <w:gridCol w:w="1869"/>
        <w:gridCol w:w="2958"/>
        <w:gridCol w:w="33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8"/>
        <w:gridCol w:w="1468"/>
        <w:gridCol w:w="2363"/>
        <w:gridCol w:w="5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2265"/>
        <w:gridCol w:w="4265"/>
        <w:gridCol w:w="5272"/>
      </w:tblGrid>
      <w:tr>
        <w:trPr/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-2276447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2015 года № 370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355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2015 год</w:t>
      </w:r>
    </w:p>
    <w:bookmarkEnd w:id="1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7"/>
        <w:gridCol w:w="3763"/>
      </w:tblGrid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функций от местных исполнительных органов областей в ведение местных исполнительных органов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защиты и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средний и текущий ремонт автомобильных дорог районного значения (улиц города)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текущих мероприятий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