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c4db" w14:textId="90bc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Карагандинской области от 28 мая 2014 года № 25/11 "Об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 марта 2015 года № 09/06. Зарегистрировано Департаментом юстиции Карагандинской области 27 марта 2015 года № 3076. Утратило силу постановлением акимата Карагандинской области от 12 мая 2016 года № 32/03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12.05.2016 № 32/03.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28 мая 2014 года № 25/11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№ 2669, опубликовано в информационно-правовой системе "Әділет" 9 июля 2014 года, в газетах "Индустриальная Караганда" от 12 июля 2014 года № 119-120 (21640-21641) и "Орталық Қазақстан" от 12 июля 2014 года № 129-130 (21764))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пятый абзац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"Срок оказания государственной услуги с момента сдачи пакета документов услугодателю в Центр, а также при обращении на Портал – 15 (пятнадцать) календарных дней. В случаях, когда для оказания государственной услуги необходимо изучение документов двух и более организаций, а также периода более чем за пять лет, услугодателем срок оказания государственной услуги продлевается не более чем на тридцать календарных дней, о чем сообщается услугополучателю в течение 3 (трех) рабочих дней со дня регистрации документов.";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новой редакции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процесс 6 – регистрация электронного документа в АРМ РШЭП;";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культуры, архивов и документации Карагандинской области"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Отменить постановление акимата Карагандинской области от 23 декабря 2014 года № 68/03 "О внесении изменений в постановление акимата Карагандинской области от 28 мая 2014 года № 25/11 "Об утверждении регламента государственной услуги "Выдача архивных справок".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курирующего заместителя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Абдибеков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 марта 2015 года № 09/06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"Выдача архивных справок"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телефоны государственных архивов Карагандинской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3604"/>
        <w:gridCol w:w="6329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архивной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100008, г. Караганда, Бульвар Мира,30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87212-569108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Archive_cancel@krg.gov.kz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Абайского района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100100, Карагандинская область город Абай, Абайский район, улица Курчатова,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(72131) 4-47-40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archive_abay@mail.ru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Актогайского района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100200, Карагандинская область Актогайский район, село Актогай, улица Абая, 1б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(71037) 2-17-98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adibekov.e@mail.ru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города Балхаш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100300, Карагандинская область, город Балхаш, улица Казбековой, 23/2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(71036) 4-40-07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arhiv_bl@mail.kz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Бухар-Жырауского района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Бухар-Жырауский район, поселок Ботакара, улица Абылай хана, 38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(72154) 2-17-34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arhiv-bzirau@mail.ru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города Жезказгана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100600, Карагандинская область, город Жезказган, улица Титова,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(7102) 72-31-22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samet_61@mail.ru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Жанааркинского района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100500, Карагандинская область, Жанааркинский район, поселок Атасу, улица Тәуелсіздік,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(71030) 2-71-02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arhiv_zhanaarka@mail.ru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Карагандинской области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100009, город Караганда, улица Ержанова,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43-28-24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karaganda-oblarhiv@mail.ru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областного государственного архива по личному составу угольной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100002, город Караганда, улица Гончарная,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(7212) 77-38-06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Карагандинской области по научно-технической документации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100119, город Караганда, улица Гоголя,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(7212) 56-80-73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karaganda_ntd@mail.ru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города Караганды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100017, город Караганда, улица Бакинская, 41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(7212) 51-36-21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gorodskoy_arch@mail.ru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Каркаралинского района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100800, Карагандинская область, город Каркаралинск, улица Ермекова,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(72146) 3-10-46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archive_karkar@inbox.ru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города Каражал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100700, Карагандинская область, город Каражал, улица Сайдалы-Сары-Тока, 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(71032) 2-68-16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karajal_arhiv@mail.ru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Нуринского района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100900, Карагандинская область, Нуринский район, поселок Киевка,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Сулейменова, 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(72144) 2-27-61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lewzenko_e@mail.ru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Осакаровского района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101000, Карагандинская область, Осакаровский район, поселок Осакаровка, улица Гагарина, 22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(72149 )4-19-69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archive_osak@mail.kz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города Приозерск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101100, Карагандинская область, город Приозерск, улица Балхаш, дом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(71039) 5-36-50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gosarkhiv@mail.ru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города Сатпаев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пр. Академика Каныша Сатпаева,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(71063) 3-74-36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arhivsatpaev@mail.ru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города Сарань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микрорайон 2, дом 15б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(72137 )3-11-44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arxivsaran@mail.kz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города Темиртау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101401, Карагандинская область, город Темиртау, улица Комсомольская, 89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(7213) 95-10-36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temirtay_archive@mail.ru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Улытауского района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101500, Карагандинская область, Улытауский район, село Улытау, улица Абая,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(71035 )2-11-34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ulytau_kazaktary@mail.ru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города Шахтинск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101600, Карагандинская область, город Шахтинск, улица Казахстанская,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Телефон: 8 (72156) 5-22-00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arhiv_schahtinsk@mail.ru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Шетского района управления культуры, архивов и документации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101700, Карагандинская область, Шетский район, село Аксу-Аюлы, улица Шортанбай жырау,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 8 (71031) 2-13-34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E-mail: shet-arhiv@mail.ru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 марта 2015 года № 09/06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"Выдача архивных справок"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(ФИО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(ФИО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Почтовый адрес: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Контактный телефон: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ИИН: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3)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Согласен на использование сведений, составляющих охраняемую законом тайну, содержащихся в информационных системах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 марта 2015 года № 09/06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"Выдача архивных справок"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бизнес-процессов оказания государственной услуги</w:t>
      </w:r>
    </w:p>
    <w:bookmarkEnd w:id="2"/>
    <w:bookmarkStart w:name="z59" w:id="3"/>
    <w:p>
      <w:pPr>
        <w:spacing w:after="0"/>
        <w:ind w:left="0"/>
        <w:jc w:val="left"/>
      </w:pP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810500" cy="468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bookmarkStart w:name="z60" w:id="4"/>
    <w:p>
      <w:pPr>
        <w:spacing w:after="0"/>
        <w:ind w:left="0"/>
        <w:jc w:val="left"/>
      </w:pP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6959600" cy="200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 марта 2015 года № 09/06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"Выдача архивных справок"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информационных систем, задействованных в оказании государственной услуги через Центр</w:t>
      </w:r>
    </w:p>
    <w:bookmarkEnd w:id="5"/>
    <w:bookmarkStart w:name="z64" w:id="6"/>
    <w:p>
      <w:pPr>
        <w:spacing w:after="0"/>
        <w:ind w:left="0"/>
        <w:jc w:val="left"/>
      </w:pP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53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государственной услуги через ПЭП</w:t>
      </w:r>
    </w:p>
    <w:bookmarkEnd w:id="7"/>
    <w:bookmarkStart w:name="z66" w:id="8"/>
    <w:p>
      <w:pPr>
        <w:spacing w:after="0"/>
        <w:ind w:left="0"/>
        <w:jc w:val="left"/>
      </w:pP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 марта 2015 года № 09/06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"Выдача архивных справок"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услугодателя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362"/>
        <w:gridCol w:w="786"/>
        <w:gridCol w:w="2190"/>
        <w:gridCol w:w="1284"/>
        <w:gridCol w:w="1284"/>
        <w:gridCol w:w="1839"/>
        <w:gridCol w:w="1366"/>
        <w:gridCol w:w="864"/>
      </w:tblGrid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РШЭП через ИИН и пароля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услугополучателя в ГБД ФЛ/ГБД ЮЛ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отсутствие данных ГБД ФЛ/ГБД ЮЛ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результата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 (архивной справки)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 5 – если нарушений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7– если есть нарушения; 8–если нарушений 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1112"/>
        <w:gridCol w:w="1242"/>
        <w:gridCol w:w="660"/>
        <w:gridCol w:w="1869"/>
        <w:gridCol w:w="1146"/>
        <w:gridCol w:w="1242"/>
        <w:gridCol w:w="724"/>
        <w:gridCol w:w="1839"/>
        <w:gridCol w:w="1341"/>
        <w:gridCol w:w="854"/>
      </w:tblGrid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оператор Центра по логину и паролю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ФЛ/ГБД ЮЛ, 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документа удостоверенного (подписанного) ЭЦП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результата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 (архивной справки)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5–если нарушений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ПЭП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"/>
        <w:gridCol w:w="1021"/>
        <w:gridCol w:w="1773"/>
        <w:gridCol w:w="1052"/>
        <w:gridCol w:w="1715"/>
        <w:gridCol w:w="1052"/>
        <w:gridCol w:w="1200"/>
        <w:gridCol w:w="1806"/>
        <w:gridCol w:w="1052"/>
        <w:gridCol w:w="1380"/>
      </w:tblGrid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ПЭП по ИИН и пароля.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удостоверение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услугополучателя и направление запроса в 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услугополучателем результата услуги (уведомление о готовности архивной справки в форме электронного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государственной услуге.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государственной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услугополучателя; 3–если авторизация прошла успешно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услугополучателя; 5–если нарушений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услугополучателя; 8 –если нарушений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 марта 2015 года № 09/06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"Выдача архивных справок"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через Портал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32700" cy="787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