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13b5" w14:textId="c4f1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26 мая 2015 года № 27/04. Зарегистрировано Департаментом юстиции Карагандинской области 23 июня 2015 года № 3298. Утратило силу постановлением акимата Карагандинской области от 17 июля 2020 года № 44/02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Карагандинской области от 17.07.2020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44/02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казахском языке, текст на русском языке не меняется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15.09.2016 № 66/01 (вводится в действие по истечении десяти календарных дней после дня его первого официального опубликования).</w:t>
      </w:r>
    </w:p>
    <w:bookmarkStart w:name="z8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275 "Об утверждении стандарта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(зарегистрировано в Реестре государственной регистрации нормативных правовых актов № 10805)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8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меняется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15.09.2016 № 66/01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акимата Карагандинской области от 12 марта 2014 года № 11/05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№ 2591, опубликовано в газетах "Орталық Қазақстан" от 26 апреля 2014 года № 77-78 (21712), "Индустриальная Караганда" от 26 апреля 2014 года № 70-71 (21591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21592), в информационно-правовой системе "Әділет" 25 апреля 2014 года), от 4 ноября 2014 года № 59/08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дополнения в постановление акимата Карагандинской области от 12 марта 2014 года № 11/05 "Об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№ 2830, опубликовано в газетах "Орталық Қазақстан" от 6 декабря 2014 года № 235-236 (21870), "Индустриальная Караганда" от 6 декабря 2014 года № 215 (21736), в информационно-правовой системе "Әділет" 10 декабря 2014 года).</w:t>
      </w:r>
    </w:p>
    <w:bookmarkEnd w:id="2"/>
    <w:bookmarkStart w:name="z9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области.</w:t>
      </w:r>
    </w:p>
    <w:bookmarkEnd w:id="3"/>
    <w:bookmarkStart w:name="z9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Абдибеков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8"/>
        <w:gridCol w:w="11892"/>
      </w:tblGrid>
      <w:tr>
        <w:trPr>
          <w:trHeight w:val="30" w:hRule="atLeast"/>
        </w:trPr>
        <w:tc>
          <w:tcPr>
            <w:tcW w:w="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27/04</w:t>
            </w:r>
          </w:p>
          <w:bookmarkEnd w:id="6"/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19.06.2018 № 30/01 (вводится в действие по истечении десяти календарных дней после дня его первого официального опубликования).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- государственная услуга) оказывается уполномоченными органами в области развития сельских территорий местных исполнительных органов районов и городов областного значения (далее – услугодатель).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документов и выдача результатов оказания государственной услуги осуществляются через: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бумажная.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при обращении: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 услугодателю является заключение соглашения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(далее – Соглашение)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утвержденному приказом исполняющего обязанности Министра национальной экономики Республики Казахстан от 27 марта 2015 года № 275 "Об утверждении стандарта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10805) (далее – Стандарт), или письменный мотивированный ответ о постановке на учет и очередность или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19-1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15 апреля 2013 года "О государственных услугах" (далее – Закон);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Государственную корпорацию является уведомление о необходимости обращения услугополучателя к услугодателю (с указанием адреса и контактных данных) для заключения Соглашения или письменный мотивированный ответ о постановке на учет и очередность или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19-1 </w:t>
      </w:r>
      <w:r>
        <w:rPr>
          <w:rFonts w:ascii="Times New Roman"/>
          <w:b w:val="false"/>
          <w:i w:val="false"/>
          <w:color w:val="000000"/>
          <w:sz w:val="28"/>
        </w:rPr>
        <w:t>Закона.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документов, их регистрацию – 15 минут.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услугодатель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 и назначает ответственного исполнителя – 15 минут;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достоверность предоставленных документов, вносит на рассмотрение постоянно действующей комиссии (далее - комиссия) либо готовит мотивированный ответ об отказе – 3 рабочих дня;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рассматривает документы и подготавливает рекомендации о предоставлении либо об отказе в предоставлении мер социальной поддержки – 7 рабочих дней;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разрабатывает проект постановления акимата района (города областного значения) (далее – акимат) о предоставлении мер социальной поддержки либо готовит мотивированный ответ об отказе – 3 рабочих дня;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акимат принимает постановление о предоставлении мер социальной поддержки – 7 рабочих дней;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подготавливает проект Соглашения – 2 рабочих дня;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руководство услугодателя подписывает Соглашение совместно с услугополучателем и поверенным (агентом) – 3 рабочих дня.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оказания государственной услуги: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их регистрация;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документов на рассмотрение комиссии;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протокол комиссии;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постановления акимата;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постановление акимата;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проект Соглашения;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подписание Соглашения.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акимат.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документов, их регистрацию – 15 минут.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услугодатель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 и назначает ответственного исполнителя – 15 минут;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достоверность предоставленных документов, вносит на рассмотрение постоянно действующей комиссии (далее - комиссия) либо готовит мотивированный ответ об отказе – 3 рабочих дня;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рассматривает документы и подготавливает рекомендации о предоставлении либо об отказе в предоставлении мер социальной поддержки – 7 рабочих дней;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разрабатывает проект постановления акимата района (города областного значения) (далее – акимат) о предоставлении мер социальной поддержки либо готовит мотивированный ответ об отказе – 3 рабочих дня;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акимат принимает постановление о предоставлении мер социальной поддержки – 7 рабочих дней;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подготавливает проект Соглашения – 2 рабочих дня;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руководство услугодателя подписывает Соглашение совместно с услугополучателем и (или) поверенным (агентом) – 3 рабочих дня.</w:t>
      </w:r>
    </w:p>
    <w:bookmarkEnd w:id="55"/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в процессе оказания государственной услуги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в Государственную корпорацию, длительность обработки запроса услугополучателя: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принимает, регистрирует заявление услугополучателя и выдает расписку о приеме соответствующих документов с указанием даты и времени приема документов;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процедуры (действия) услугодателя, предусмотренные пунктом 5 настоящего регламента;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заверенной доверенности).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(либо его уполномоченного представителя по нотариально засвидетельствованной доверенности):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получении подъемного пособия: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(требуется для идентификации личности);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книжки, заверенная кадровой службой по новому месту работы;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образовании;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предыдущем месте прописки из миграционной службы;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подъемного пособия и бюджетного кредита на приобретение жилья: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(требуется для идентификации личности);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книжки, заверенная кадровой службой по новому месту работы;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образовании;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оценки приобретаемого недвижимого имущества;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предыдущем месте прописки из миграционной службы;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браке (для специалистов, состоящих в браке) (в случае заключения брака до 2008 года);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получении подъемного пособия и бюджетного кредита на строительство жилья: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(требуется для идентификации личности);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книжки, заверенная кадровой службой по новому месту работы;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образовании;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предыдущем месте прописки из миграционной службы;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браке (для специалистов, состоящих в браке) (в случае заключения брака до 2008 года);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на право пользования земельным участком, предоставленным на строительство жилья на имя специалиста;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оценки залогового имущества;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страхования залогового имущества;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согласие на софинансирование части строительства жилья, превышающей размер выдаваемого кредита.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свидетельства о заключении брака (в случае заключения брака после 2008 года), адресной справки с места жительства услугополучателя, справки об отсутствии (наличии) недвижимого имущества у специалиста и его(ее) супруги(-а) и детей в данном сельском населенном пункте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и с Государственной корпорацией "Правительство для граждан"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"Предоставление мер социальной поддержки специалистам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 образования, социального обеспечения, культуры, спорта 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прибывшим для работы и проживания в сельские населенные пункты"</w:t>
            </w:r>
            <w:r>
              <w:br/>
            </w:r>
          </w:p>
        </w:tc>
      </w:tr>
    </w:tbl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78105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