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018b" w14:textId="bfb0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сентября 2015 года № 50/05. Зарегистрировано Департаментом юстиции Карагандинской области 6 октября 2015 года № 3430. Утратило силу постановлением акимата Карагандинской области от 22 июля 2020 года № 46/03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22.07.2020 </w:t>
      </w:r>
      <w:r>
        <w:rPr>
          <w:rFonts w:ascii="Times New Roman"/>
          <w:b w:val="false"/>
          <w:i w:val="false"/>
          <w:color w:val="ff0000"/>
          <w:sz w:val="28"/>
        </w:rPr>
        <w:t>№ 46/03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 11304),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 туберкулезной организации";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Карагандинской области от 24 июля 2014 года № 38/01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№ 2710, опубликовано 14 августа 2014 года в газетах "Индустриальная Караганда" № 141-142 (21662-21663), "Орталық Қазақстан" № 152-153 (21787), в информационно-правовой системе "Әділет" 21 августа 2014 года) от 01 августа 2014 года № 41/01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нормативныхправовых актов № 2730, опубликовано 11 сентября 2014 года в газетах "Индустриальная Караганда" № 159-160 (21680-21681) и "Орталық Қазақстан" № 173-174 (21808), в информационно-правовой системе "Әділет" 17 сентября 2014 года).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здравоохранения Карагандинской области" принять иные меры, вытекающие из настоящего постановления.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"Запись на прием к врачу" (далее – государственная услуга) оказывается медицинскими организациями, оказывающими первичную медико-санитарную помощь (далее – услугодатель).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обращении или по телефонной связи услугополучателя);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ПЭП).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ПЭП – уведомление в виде статуса электронной заявки в личном кабинете.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личность, для идентификации;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ПЭП: запрос в личном кабинете в форме электронного документа, удостоверенного электронной цифровой подписью (далее – ЭЦП) услугополучателя.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"Запись на прием к врачу", утвержденного приказом Министра здравоохранения и социального развития Республики Казахстан от 27 апреля 2015 года № 272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области здравоохранения" (зарегистрированный в Реестре государственной регистрации нормативных правовых актов № 11304).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регистратуры услугодателя в течение 10 (десяти) минут осуществляет прием и проверку полноты и достоверности предоставленных документов.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–запись в журнале предварительной записи на прием к врачу услугодателя и устный ответ с указанием даты, времени приема врача в соответствии с графиком с предоставлением услугополучателю возможности выбрать свободное время врача согласно графику.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регистратуры услугодателя.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регистратуры услугодателя в течение 10 (десяти) минут осуществляетзапись в журнале предварительной записи на прием к врачу услугодателя и устный ответ с указанием даты, времени приема врача в соответствии с графиком с предоставлением услугополучателю возможности выбрать свободное время врача согласно графику.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при оказании государственной услуги через ПЭП: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 и пароля (осуществляется для незарегистрированных услугополучателей на ПЭП);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(ИИН) и пароль;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информационную систему автоматизированного рабочего места "Регистр прикрепления населения" (далее – ИС АРМ РПН) для обработки услугодателем;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(обработка) услугодателем соответствия электронного документа (запроса) основаниям для оказания государственной услуги;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виде статуса электронной заявки в личном кабинете).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Функциональные взаимодействия информационных систем, задействованных при оказании государственной услуги через ПЭП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"Запись на прием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врачу"</w:t>
                  </w:r>
                </w:p>
              </w:tc>
            </w:tr>
          </w:tbl>
          <w:p/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ПЭП</w:t>
      </w:r>
    </w:p>
    <w:bookmarkEnd w:id="54"/>
    <w:bookmarkStart w:name="z61" w:id="55"/>
    <w:p>
      <w:pPr>
        <w:spacing w:after="0"/>
        <w:ind w:left="0"/>
        <w:jc w:val="left"/>
      </w:pP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8961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6294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"Запись на прием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врачу"</w:t>
                  </w:r>
                </w:p>
              </w:tc>
            </w:tr>
          </w:tbl>
          <w:p/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8"/>
    <w:bookmarkStart w:name="z66" w:id="59"/>
    <w:p>
      <w:pPr>
        <w:spacing w:after="0"/>
        <w:ind w:left="0"/>
        <w:jc w:val="left"/>
      </w:pP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7978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7" w:id="60"/>
    <w:p>
      <w:pPr>
        <w:spacing w:after="0"/>
        <w:ind w:left="0"/>
        <w:jc w:val="left"/>
      </w:pP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"Вызов врача на дом" (далее – государственная услуга) оказывается медицинскими организациями, оказывающими первичную медико-санитарную помощь (далее – услугодатель).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обращении или по телефонной связи услугополучателя);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ПЭП).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является: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ПЭП – уведомление в виде статуса электронной заявки в личном кабинете.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ПЭП: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"Вызов врача на дом", утвержденного приказом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(зарегистрированный в Реестре государственной регистрации нормативных правовых актов № 11304).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регистратуры услугодателя в течение 10 (десяти) минут осуществляет прием и проверку полноты и достоверности предоставленных документов.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–запись в журнале регистрации вызовов услугодателя и устный ответ с указанием даты, времени посещения врача;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(участковый терапевт/участковый педиатр/врач общей практики) услугодателя принимает данные об услугополучателе из журнала регистрации вызовов.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услугополучателю в установленное время на дому оказывается медицинская помощь.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регистратуры услугодателя;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услугодателя.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регистратуры услугодателя в течение 10 (десяти) минут осуществляет запись в журнале регистрации вызовов услугодателя и устный ответ с указанием даты, времени посещения врача;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услугодателя принимает данные об услугополучателе из журнала регистрации вызовов и в установленное время на дому оказывается медицинская помощь.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при оказании государственной услуги через ПЭП: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 и пароля (осуществляется для незарегистрированных услугополучателей на ПЭП);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(ИИН) и пароль;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информационную систему автоматизированного рабочего места "Регистр прикрепления населения" (далее – ИС АРМ РПН) для обработки услугодателем;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(обработка) услугодателем соответствия электронного документа (запроса) основаниям для оказания государственной услуги;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виде статуса электронной заявки в личном кабинете).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Функциональные взаимодействия информационных систем, задействованных при оказании государственной услуги через ПЭП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"Вызов врача на дом"</w:t>
                  </w:r>
                </w:p>
              </w:tc>
            </w:tr>
          </w:tbl>
          <w:p/>
        </w:tc>
      </w:tr>
    </w:tbl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ПЭП</w:t>
      </w:r>
    </w:p>
    <w:bookmarkEnd w:id="106"/>
    <w:bookmarkStart w:name="z117" w:id="107"/>
    <w:p>
      <w:pPr>
        <w:spacing w:after="0"/>
        <w:ind w:left="0"/>
        <w:jc w:val="left"/>
      </w:pP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8" w:id="108"/>
    <w:p>
      <w:pPr>
        <w:spacing w:after="0"/>
        <w:ind w:left="0"/>
        <w:jc w:val="left"/>
      </w:pP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58674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"Вызов врача на дом"</w:t>
                  </w:r>
                </w:p>
              </w:tc>
            </w:tr>
          </w:tbl>
          <w:p/>
        </w:tc>
      </w:tr>
    </w:tbl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9"/>
    <w:bookmarkStart w:name="z121" w:id="110"/>
    <w:p>
      <w:pPr>
        <w:spacing w:after="0"/>
        <w:ind w:left="0"/>
        <w:jc w:val="left"/>
      </w:pP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2" w:id="111"/>
    <w:p>
      <w:pPr>
        <w:spacing w:after="0"/>
        <w:ind w:left="0"/>
        <w:jc w:val="left"/>
      </w:pP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"Прикрепление к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 оказывается медицинскими организациями, оказывающими первичную медико-санитарную помощь (далее – услугодатель).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обращении или по телефонной связи услугополучателя);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ПЭП).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стандарту государственной услуги "Прикрепление к медицинской организации, оказывающей первичнуюмедико-санитарную помощь",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здравоохранения", (зарегистрированный в Реестре государственной регистрации нормативных правовых актов № 11304).</w:t>
      </w:r>
    </w:p>
    <w:bookmarkEnd w:id="118"/>
    <w:bookmarkStart w:name="z13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ПЭП: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(пятнадцати) минут с момента подачи услугополучателем необходимых документов осуществляет прием и регистрацию заявления услугополучателя. Результат действия – прием пакета документов;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30 (минут) рассматривает заявление услугополучателя. Результат действия – установление возможности прикрепления услугополучателя к услугодателю;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15 (пятнадцати) минут выдает услугополучателю уведомление (талон) о прикреплении.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(талон) о прикреплении в бумажном виде (в произвольной форме) или в форме электронного документа, подписанной ЭЦП услугодателя.</w:t>
      </w:r>
    </w:p>
    <w:bookmarkEnd w:id="132"/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(пятнадцати) минут осуществляет прием и регистрацию заявления услугополучателя;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30 (минут) рассматривает заявление услугополучателя;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15 (пятнадцати) минут выдает услугополучателю уведомление (талон) о прикреплении.</w:t>
      </w:r>
    </w:p>
    <w:bookmarkEnd w:id="140"/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при оказании государственной услуги через ПЭП: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 и пароля (осуществляется для незарегистрированных услугополучателей на ПЭП);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(ИИН) и пароль;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информационную систему автоматизированного рабочего места "Регистр прикрепления населения" (далее – ИС АРМ РПН) для обработки услугодателем;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(обработка) услугодателем соответствия электронного документа (запроса) основаниям для оказания государственной услуги;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(талон) о прикреплении в бумажном виде (в произвольной форме) или в форме электронного документа, подписанной ЭЦП услугодателя), сформированный ИС АРМ РПН услугодателя.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уполномоченного лица услугодателя.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Функциональные взаимодействия информационных систем, задействованных при оказании государственной услуги через ПЭП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"Прикрепление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медицинской организации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оказывающей первичную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медико-санитарную помощь"</w:t>
                  </w:r>
                </w:p>
              </w:tc>
            </w:tr>
          </w:tbl>
          <w:p/>
        </w:tc>
      </w:tr>
    </w:tbl>
    <w:bookmarkStart w:name="z17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ПЭП</w:t>
      </w:r>
    </w:p>
    <w:bookmarkEnd w:id="157"/>
    <w:bookmarkStart w:name="z172" w:id="158"/>
    <w:p>
      <w:pPr>
        <w:spacing w:after="0"/>
        <w:ind w:left="0"/>
        <w:jc w:val="left"/>
      </w:pP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3" w:id="159"/>
    <w:p>
      <w:pPr>
        <w:spacing w:after="0"/>
        <w:ind w:left="0"/>
        <w:jc w:val="left"/>
      </w:pP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70993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"Прикрепление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медицинской организации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оказывающей первичную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медико-санитарную помощь"</w:t>
                  </w:r>
                </w:p>
              </w:tc>
            </w:tr>
          </w:tbl>
          <w:p/>
        </w:tc>
      </w:tr>
    </w:tbl>
    <w:bookmarkStart w:name="z17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0"/>
    <w:bookmarkStart w:name="z176" w:id="161"/>
    <w:p>
      <w:pPr>
        <w:spacing w:after="0"/>
        <w:ind w:left="0"/>
        <w:jc w:val="left"/>
      </w:pP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7" w:id="162"/>
    <w:p>
      <w:pPr>
        <w:spacing w:after="0"/>
        <w:ind w:left="0"/>
        <w:jc w:val="left"/>
      </w:pP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6073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17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"Добровольное анонимное и обязательное конфиденциальное медицинское обследование на наличие ВИЧ-инфекции"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 оказывается медицинскими организациями, оказывающими первичную медико-санитарную помощь, центром по профилактике и борьбе со СПИД Карагандинской области (далее – услугодатель).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справка-сертификат об исследовании на антитела к вирусу иммунодефицита человека,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 (зарегистрированный в Реестре государственной регистрации нормативных правовых актов № 11145).</w:t>
      </w:r>
    </w:p>
    <w:bookmarkEnd w:id="167"/>
    <w:bookmarkStart w:name="z18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кабинета психосоциального консультирования в течение 20 (двадцати) минут проводит до тестовую консультацию с услугопоучателем с целью выявления необходимости проведения медицинского обследования на наличие ВИЧ-инфекций и направляет услугополучателя медицинской сестре процедурного кабинета;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проведение консультации, заполнение индивидуального направления по форме № 264-8/у;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процедурного кабинета в течение 10 (десяти) минут проводит забор крови и в течение 1 (одного) рабочего дня передает материал специалистам лаборатории Услугодателя;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забор крови, заготовка вакутейнера с биоматериалом услугополучателя и заполнение посписочного направления по форме № 264/у;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лаборатории Услугодателя в течение 2 (двух) рабочих дней проводят исследование и отрицательный результат отправляют специалисту кабинета психосоциального консультирования на бланке по форме № 264-8/у, где проставляется штамп с указанием номера, даты исследования и подписи специалиста лаборатории Услугодателя;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результат обследования крови на наличие ВИЧ-инфекции;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кабинета психосоциального консультирования в течение 5 (пяти) минут при отрицательном результате выдает справку-сертификат, подтверждающая отрицательные результаты государственной услуги услугополучателю при личном посещении нарочно, с росписью услугополучателя в журнале выдачи документов;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справка-сертификат об исследовании на антитела к вирусу иммунодефицита человека;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кабинета психосоциального консультирования при получении положительного результата в течение 20 (двадцати) минут проводит консультацию с услугопоучателем для дальнейшего обследования и направляет услугополучателя медсестре процедурного кабинета;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проведения консультации, заполнение индивидуального направления по форме № 264-8/у услугополучателю, с присвоением кода;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 процедурного кабинета в течение 10 (десяти) минут проводит повторный забор крови и передает материал специалистам лаборатории Услугодателя в течение 1 (одного) рабочего дня;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проведение повторного забора крови, заготовка вакутейнера с биоматериалом услугополучателя и заполнение посписочного направления по форме № 264/у;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лаборатории Услугодателя проводят повторное обследование на антитела к ВИЧ: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результата, в течение 2 (двух) рабочих дней, отправляет результат обследования специалисту кабинета психосоциального консультирования на бланке по форме № 264-8/у, где проставляется штамп с указанием номера, даты исследования и подписи специалиста лаборатории;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положительного результата в течение 5 (пяти) рабочих дней отправляют сыворотки на верификацию в лабораторию Республиканского центра СПИД (далее – РЦ СПИД). 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РЦ СПИД в течение 12 (двенадцать) рабочих дней проводит окончательное обследование на антитела к ВИЧ;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получение окончательного медицинского заключения на наличие ВИЧ-инфекции;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лаборатории Услугодателя в течение 20 (двадцати) минут уведомляет услугополучателя о положительном результате обследования, необходимости соблюдения мер предосторожности, направленных на охрану собственного здоровья и здоровья окружающих, а также предупреждает об административной и уголовной ответственности за уклонение от лечения и заражение других лиц, выдает медицинское заключение на наличие ВИЧ-инфекции, нарочно услугополучателю с росписью услугополучателя в журнале выдачи документов;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медицинского заключения на наличие ВИЧ-инфекции.</w:t>
      </w:r>
    </w:p>
    <w:bookmarkEnd w:id="189"/>
    <w:bookmarkStart w:name="z20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 государственной услуги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кабинета психосоциального консультирования;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процедурного кабинета;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лаборатории Услугодателя;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РЦ СПИД.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кабинета психосоциального консультирования в течение 20 (двадцати) минут проводит до тестовую консультацию с услугопоучателем;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процедурного кабинета в течение 10 (десяти) минут проводит забор крови;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лаборатории Услугодателя в течение 2 (двух) рабочих дней отрицательный результат отправляют специалисту кабинета психосоциального консультирования на бланке по форме № 264-8/у;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кабинета психосоциального консультирования в течение 5 (пяти) минут при отрицательном результате выдает справку-сертификат, подтверждающая отрицательные результаты государственной услуги услугополучателю при личном посещении нарочно, с росписью услугополучателя в журнале выдачи документов;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кабинета психосоциального консультирования при получении положительного результата в течение 20 (двадцати) минут проводит консультацию с услугопоучателем;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сестра процедурного кабинета в течение 10 (десяти) минут проводит повторный забор крови; 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лаборатории Услугодателя проводят повторное обследование на антитела к ВИЧ;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РЦ СПИД в течение 12 (двенадцать) рабочих дней проводит окончательное обследование на антитела к ВИЧ;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лаборатории услугодателя в течение 20 (двадцати) минут уведомляет услугополучателя о положительном результате обследования, необходимости соблюдения мер предосторожности, направленных на охрану собственного здоровья и здоровья окружающих, а также предупреждает об административной и уголовной ответственности за уклонение от лечения и заражение других лиц, выдает медицинское заключение на наличие ВИЧ-инфекции, нарочно услугополучателю с росписью услугополучателя в журнале выдачи документов.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206"/>
    <w:bookmarkStart w:name="z22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центр обслуживания населения и через веб-портал не оказывается.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регламенту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"Добровольное анонимное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обязательное конфиденциальное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медицинское обследование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наличие ВИЧ-инфекции"</w:t>
                  </w:r>
                </w:p>
              </w:tc>
            </w:tr>
          </w:tbl>
          <w:p/>
        </w:tc>
      </w:tr>
    </w:tbl>
    <w:bookmarkStart w:name="z22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09"/>
    <w:bookmarkStart w:name="z229" w:id="210"/>
    <w:p>
      <w:pPr>
        <w:spacing w:after="0"/>
        <w:ind w:left="0"/>
        <w:jc w:val="left"/>
      </w:pP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30" w:id="211"/>
    <w:p>
      <w:pPr>
        <w:spacing w:after="0"/>
        <w:ind w:left="0"/>
        <w:jc w:val="left"/>
      </w:pP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76962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23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спротивотуберкулезнойорганизации"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противотуберкулезной организации" (далее – государственная услуга) оказывается организациями здравоохранения (далее – услугодатель).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с противотуберкулезной организации (далее - справка)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с противотуберкулезной организации", утвержденного приказом Министра здравоохранения и социального развития Республики Казахстан от 27 апреля 2015 года № 272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стандартов государственных услуг в области здравоохранения" (зарегистрированный в Реестре государственной регистрации нормативных правовых актов № 11304), (далее – Стандарт),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215"/>
    <w:bookmarkStart w:name="z23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услугополучателя.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 в течение 5 (пяти) минут принимает документы услугополучателя и проверяет на соответствие требованиям.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услугополучателя врачу-фтизиатру услугодателя;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услугодателя в течение 20 (двадцати) минут осуществляет сверку данных услугополучателя в базе данных "Национальный регистр больных туберкулезом" (далее – НРБТ) и изучает флюрографический снимок услугополучателя.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заполняется справка с противотуберкулезной организации, ставит на справке личную печать и подпись, направляет услугополучателя в кассу;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 в течение 5 (пяти) минут принимает оплату за государственную услугу и направляет услугополучателя медицинскому регистратору услугодателя.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квитанции об оплате;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регистратор услугодателя в течение 5 (пяти) минут принимает квитанцию и справку от услугополучателя, регистрирует справку в журнале регистрации предоставления государственной услуги и ставит на справке печать услугодателя.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справки с противотуберкулезной организации.</w:t>
      </w:r>
    </w:p>
    <w:bookmarkEnd w:id="227"/>
    <w:bookmarkStart w:name="z24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услугодателя;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услугодателя.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 в течение 5 (пяти) минут принимает документы;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услугодателя в течение 20 (двадцати) минут осуществляет сверку данных услугополучателя в базе данных "НРБТ" и изучает флюорографический снимок услугополучателя;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 в течение 5 (пяти) минут принимает оплату за государственную услугу;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регистратор услугодателя в течение 5 (пяти) минут принимает квитанцию и справку от услугополучателя и ставит на справке печать услугодателя.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238"/>
    <w:bookmarkStart w:name="z26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центр обслуживания населения не оказывается.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регламенту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справки 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противотуберкулезной организации"</w:t>
                  </w:r>
                </w:p>
              </w:tc>
            </w:tr>
          </w:tbl>
          <w:p/>
        </w:tc>
      </w:tr>
    </w:tbl>
    <w:bookmarkStart w:name="z26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41"/>
    <w:bookmarkStart w:name="z264" w:id="242"/>
    <w:p>
      <w:pPr>
        <w:spacing w:after="0"/>
        <w:ind w:left="0"/>
        <w:jc w:val="left"/>
      </w:pPr>
    </w:p>
    <w:bookmarkEnd w:id="242"/>
    <w:p>
      <w:pPr>
        <w:spacing w:after="0"/>
        <w:ind w:left="0"/>
        <w:jc w:val="both"/>
      </w:pP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65" w:id="243"/>
    <w:p>
      <w:pPr>
        <w:spacing w:after="0"/>
        <w:ind w:left="0"/>
        <w:jc w:val="left"/>
      </w:pPr>
    </w:p>
    <w:bookmarkEnd w:id="243"/>
    <w:p>
      <w:pPr>
        <w:spacing w:after="0"/>
        <w:ind w:left="0"/>
        <w:jc w:val="both"/>
      </w:pPr>
      <w:r>
        <w:drawing>
          <wp:inline distT="0" distB="0" distL="0" distR="0">
            <wp:extent cx="78105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2015 года № 50/05</w:t>
                  </w:r>
                </w:p>
              </w:tc>
            </w:tr>
          </w:tbl>
          <w:p/>
        </w:tc>
      </w:tr>
    </w:tbl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с психоневрологической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из психоневрологической организации" (далее – государственная услуга) оказывается организациями здравоохранения (далее – услугодатель).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 оказания государственной услуги осуществляется через: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- выдача справки о состоянии/не состоянии на диспансерном учете;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- выдача справки врачом-психиатром о состоянии/не состоянии на диспансерном учете.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 – бумажная.</w:t>
      </w:r>
    </w:p>
    <w:bookmarkEnd w:id="253"/>
    <w:bookmarkStart w:name="z27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обращение услугополучателя.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с противотуберкулезной организации", утвержденного приказом Министра здравоохранения и социального развития Республики Казахстан от 27 апреля 2015 года № 272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области здравоохранения" (зарегистрированный в Реестре государственной регистрации нормативных правовых актов № 11304).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 входящей в состав процесса оказания государственной услуги: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 в течение 5 (пяти) минут принимает документы услугополучателя и проверяет на соответствие требованиям.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услугополучателя врачу-психиатру услугодателя;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врач–психиатр услугодателя в течение 10 (десяти) минут осуществляет сверку данных услугополучателя в электронной базе пациентов находящихся под наблюдением в психоневрологическом диспансере и проводит медицинское освидетельствование.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заполняется справка, ставит на справке личную печать и подпись, направляет услугополучателя в кассу;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 в течение 5 (пяти) минут принимает оплату за государственную услугу и направляет услугополучателя медицинскому регистратору услугодателя.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квитанции об оплате;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регистратор услугодателя в течение 5 (пяти) минут принимает квитанцию и справку от услугополучателя, регистрирует справку в журнале предоставления государственной услуги, ставит на справке печать услугодателя.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справки врачом-психиатром о состоянии/не состоянии на диспансерном учете.</w:t>
      </w:r>
    </w:p>
    <w:bookmarkEnd w:id="265"/>
    <w:bookmarkStart w:name="z29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врач–психиатр услугодателя;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услугодателя.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услугодателя в течение 5 (пяти) минут принимает документы услугополучателя;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врач–психиатр услугодателя в течение 10 (десяти) минут осуществляет сверку данных услугополучателя в электронной базе пациентов;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кассир услугодателя в течение 5 (пяти) минут принимает оплату за государственную услугу и направляет услугополучателя медицинскому регистратору услугодателя;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регистратор услугодателя в течение 5 (пяти) минут регистрирует справку в журнале регистрации оказания государственной услуги, ставит на справке печать услугодателя;</w:t>
      </w:r>
    </w:p>
    <w:bookmarkEnd w:id="275"/>
    <w:bookmarkStart w:name="z30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при оказании государственной услуги через ЦОН: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ЦОН, которое осуществляется в операционном зале посредством "безбарьерного" обслуживания путем электронной очереди;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ЦОН в автоматизированное рабочее место интегрированного информационной системы ЦОН (далее – АРМ ИИС ЦОН) логина и пароля (процесс авторизации) для оказания услуги;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 государственную услугу указанной в настоящем Регламенте, вывод на экран формы запроса для оказания услуги и ввод оператором ЦОН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о данных доверенности представителя услугополучателя;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ЮЛ, данных доверенности в ЕНИС;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оператором ЦОН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электронного документа (запроса получателя), удостоверенного (подписанного) ЭЦП оператора ЦОН, через ШЭП в информационную систему автоматизированного рабочего места государственного база данных (далее - ИС АРМ ГБД);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электронного документа в ИС АРМ ГБД;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(обработка) услугодателем соответствия приложенных услугополучателем документов, указанных в Стандарте, к основаниям для оказания государственной услуги;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государственной услуге в связи с имеющимися нарушениями в данных услугополучателя в ИС АРМ ГБД;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через оператора ЦОН результата государственной услуги (справка гражданину Республики Казахстан о состоянии/не состоянии на диспансерном учете) сформированной ИС АРМ ГБД.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регламенту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справки из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Психоневрологического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диспансера"</w:t>
                  </w:r>
                </w:p>
              </w:tc>
            </w:tr>
          </w:tbl>
          <w:p/>
        </w:tc>
      </w:tr>
    </w:tbl>
    <w:bookmarkStart w:name="z3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2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3"/>
    <w:p>
      <w:pPr>
        <w:spacing w:after="0"/>
        <w:ind w:left="0"/>
        <w:jc w:val="both"/>
      </w:pPr>
      <w:r>
        <w:drawing>
          <wp:inline distT="0" distB="0" distL="0" distR="0">
            <wp:extent cx="78105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