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045f" w14:textId="bc90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 сентября 2015 года № 50/06. Зарегистрировано Департаментом юстиции Карагандинской области 6 октября 2015 года № 3431. Утратило силу постановлением акимата Карагандинской области от 3 июня 2020 года № 35/01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Карагандинской области от 03.06.2020 № 35/01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№ 11229)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на эмиссии в окружающую среду для объектов II, III и IV категорий";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заключений государственной экологической экспертизы для объектов II, III и IV категорий".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27 августа 2014 года № 44/02 "Об утверждении регламентов государственных услуг и признании утратившими силу некоторых постановлений акимата Карагандинской области" (зарегистрировано в Реестре государственной регистрации нормативных правовых актов № 2778, опубликовано в газетах "Индустриальная Караганда" от 11 октября 2014 года № 182-183 (21703-21704) и "Орталық Қазақстан" от 11 октября 2014 года № 197-198 (21832), в информационно – правовой системе "Әділет" 8 октября 2014 года).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Постановление "Об утверждении регламентов государственных услуг" вводится в действие по истечении двадцати одного календарного дня после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Карагандинской области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Абдибеков</w:t>
            </w:r>
          </w:p>
          <w:bookmarkEnd w:id="7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50/06</w:t>
            </w:r>
          </w:p>
          <w:bookmarkEnd w:id="8"/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разрешений на эмиссии в окружающую среду для объектов II, III и IV категорий"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Карагандинской области от 25.06.2019 </w:t>
      </w:r>
      <w:r>
        <w:rPr>
          <w:rFonts w:ascii="Times New Roman"/>
          <w:b w:val="false"/>
          <w:i w:val="false"/>
          <w:color w:val="ff0000"/>
          <w:sz w:val="28"/>
        </w:rPr>
        <w:t>№ 39/03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разрешений на эмиссии в окружающую среду для объектов II, III и IV категорий" (далее – государственная услуга) оказывается местным исполнительным органом области (далее – услугодатель).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- разрешение, переоформление разрешения на эмиссии в окружающую среду для объектов II, III, IV категорий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разрешений на эмиссии в окружающую среду для объектов II, III и IV категорий" утвержденного приказом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(зарегистрирован в Реестре государственной регистрации нормативных правовых актов № 11229) (далее - Стандарт).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представления результата оказания государственной услуги электронная.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услугополучателя к услугодателю является подача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либо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направляет документы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документы. После направляет руководителю для резолюции 20 (двадцать) минут;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руководителю отдела 20 (двадцать) минут;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рассматривает документы и направляет ответственному исполнителю услугодателя не более 20 (двадцать) минут;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рассматривает документы, подготавливает и направляет руководителю услугодателя: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 и III категории в срок не более 10 (десяти) рабочих дней со дня регистрации заявки;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IV категории в срок не более 5 (пяти) рабочих дней со дня регистрации заявки;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- в течение 15 (пятнадцати) календарных дней;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для объектов II и III категории в срок не более 5 (пяти) рабочих дней со дня регистрации заявки услугополучателя проверяет на полноту представленных документов.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рассматривает и подписывает разрешение, переоформление разрешения на эмиссии в окружающую среду для объектов II, III и IV категорий либо мотивированный отказ в дальнейшем рассмотрении заявления не более 30 (тридцать) минут.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направляет документы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документы. После направляет руководителю для резолюции (20 (двадцать) минут);</w:t>
      </w:r>
    </w:p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руководителю отдела (20 (двадцать) минут);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рассматривает документы и направляет ответственному исполнителю услугодателя (не более 20 (двадцать) минут);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рассматривает документы, подготавливает и направляет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II и III категории в срок не более 10 (десяти) рабочих дней со дня регистрации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разрешения на эмиссии в окружающую среду для объектов IV категории в срок не более 5 (пяти) рабочих дней со дня регистрации заявки;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разрешения - в течение 15 (пятнадцати) календарных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для объектов II и III категории в срок не более 5 (пяти) рабочих дней со дня регистрации заявки услугополучателя проверяет на полноту представленных документов.</w:t>
      </w:r>
    </w:p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рассматривает и подписывает разрешение, переоформление разрешения на эмиссии в окружающую среду для объектов II, III и IV категорий либо мотивированный отказ в дальнейшем рассмотрении заявления не более 30 (тридцать) минут.</w:t>
      </w:r>
    </w:p>
    <w:bookmarkEnd w:id="38"/>
    <w:bookmarkStart w:name="z5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Карагандинской области не оказывается.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веб – портал "электронного правительства":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 (осуществляется для не зарегистрированных услугополучателей на портале) индивидуального идентификационного номера (далее - ИИН) и бизнес идентификационного номера (далее - БИН);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получателя;</w:t>
      </w:r>
    </w:p>
    <w:bookmarkStart w:name="z6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40"/>
    <w:bookmarkStart w:name="z6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АРМ ГБД "Е-лицензирование";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разрешения;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АРМ ГБД "Е-лицензирование";</w:t>
      </w:r>
    </w:p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(разрешения на эмиссии в окружающую среду для объектов II, III и IV категорий), сформированной в портале.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43"/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 – ресурсе услугодателя.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 для объектов II, III и IV категорий"</w:t>
            </w:r>
          </w:p>
        </w:tc>
      </w:tr>
    </w:tbl>
    <w:bookmarkStart w:name="z74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46"/>
    <w:bookmarkStart w:name="z7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377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8"/>
    <w:bookmarkStart w:name="z7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6921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 на эмиссии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окружающую среду для объектов II, III и IV категорий"</w:t>
            </w:r>
          </w:p>
        </w:tc>
      </w:tr>
    </w:tbl>
    <w:bookmarkStart w:name="z7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разрешений на эмиссии в окружающую среду для объектов II, III и IV категории"</w:t>
      </w:r>
    </w:p>
    <w:bookmarkEnd w:id="50"/>
    <w:bookmarkStart w:name="z8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845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единица: взаимодействие структурных подразделений (работников) услугодателя, веб-портала "электронного правительства";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71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8"/>
        <w:gridCol w:w="11892"/>
      </w:tblGrid>
      <w:tr>
        <w:trPr>
          <w:trHeight w:val="30" w:hRule="atLeast"/>
        </w:trPr>
        <w:tc>
          <w:tcPr>
            <w:tcW w:w="4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02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50/06</w:t>
            </w:r>
          </w:p>
          <w:bookmarkEnd w:id="53"/>
        </w:tc>
      </w:tr>
    </w:tbl>
    <w:bookmarkStart w:name="z10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заключений государственной экологической экспертизы для объектов II, III и IV категорий"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Карагандинской области от 25.06.2019 </w:t>
      </w:r>
      <w:r>
        <w:rPr>
          <w:rFonts w:ascii="Times New Roman"/>
          <w:b w:val="false"/>
          <w:i w:val="false"/>
          <w:color w:val="ff0000"/>
          <w:sz w:val="28"/>
        </w:rPr>
        <w:t>№ 39/03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5"/>
    <w:bookmarkStart w:name="z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заключений государственной экологической экспертизы для объектов II, III и IV категорий" (далее – государственная услуга) оказывается местным исполнительным органом области (далее – услугодатель).</w:t>
      </w:r>
    </w:p>
    <w:bookmarkEnd w:id="56"/>
    <w:bookmarkStart w:name="z8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www.egov.kz, www.elicense.kz (далее – портал).</w:t>
      </w:r>
    </w:p>
    <w:bookmarkEnd w:id="57"/>
    <w:bookmarkStart w:name="z8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58"/>
    <w:bookmarkStart w:name="z9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выдача заключения государственной экологической экспертизы объектов II, III и IV категорий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"Выдача заключений государственной экологической экспертизы для объектов II, III и IV категорий", утвержденного приказом Министра энергетики Республики Казахстан от 23 апреля 2015 года № 301 "Об утверждении стандартов государственных услуг в области охраны окружающей среды" (зарегистрировано в Реестре государственной регистрации нормативных правовых актов за № 11229), (далее - Стандарт)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услуги.</w:t>
      </w:r>
    </w:p>
    <w:bookmarkEnd w:id="59"/>
    <w:bookmarkStart w:name="z9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60"/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ЭПЦ) уполномоченного лица услугодателя.</w:t>
      </w:r>
    </w:p>
    <w:bookmarkEnd w:id="61"/>
    <w:bookmarkStart w:name="z9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2"/>
    <w:bookmarkStart w:name="z9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при обращении к услугодателю является перечень документов,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63"/>
    <w:bookmarkStart w:name="z9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64"/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направляет документы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65"/>
    <w:bookmarkStart w:name="z9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документы. После направляет руководителю услугодателя для резолюции (20 (двадцать) минут);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руководителю отдела услугодателя не более 20 (двадцать) минут;</w:t>
      </w:r>
    </w:p>
    <w:bookmarkEnd w:id="67"/>
    <w:bookmarkStart w:name="z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рассматривает документы и направляет ответственному исполнителю услугодателя (не более 20 (двадцати) минут);</w:t>
      </w:r>
    </w:p>
    <w:bookmarkEnd w:id="68"/>
    <w:bookmarkStart w:name="z10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рассматривает документы, подготавливает и предоставляет руководителю отдела услугодателя: </w:t>
      </w:r>
    </w:p>
    <w:bookmarkEnd w:id="69"/>
    <w:bookmarkStart w:name="z10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заключения государственной экологической экспертизы:</w:t>
      </w:r>
    </w:p>
    <w:bookmarkEnd w:id="70"/>
    <w:bookmarkStart w:name="z10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30 (тридцати) рабочих дней;</w:t>
      </w:r>
    </w:p>
    <w:bookmarkEnd w:id="71"/>
    <w:bookmarkStart w:name="z10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15 (пятнадцати) рабочих дней;</w:t>
      </w:r>
    </w:p>
    <w:bookmarkEnd w:id="72"/>
    <w:bookmarkStart w:name="z1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3 (трех) рабочих дней.</w:t>
      </w:r>
    </w:p>
    <w:bookmarkEnd w:id="73"/>
    <w:bookmarkStart w:name="z10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74"/>
    <w:bookmarkStart w:name="z10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bookmarkEnd w:id="75"/>
    <w:bookmarkStart w:name="z10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(пятнадцати) рабочих дней, которые услугополучателем устраняется в течение 5 (пяти) рабочих дней со дня выдачи замечаний услугодателем;</w:t>
      </w:r>
    </w:p>
    <w:bookmarkEnd w:id="76"/>
    <w:bookmarkStart w:name="z10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7 (семи) рабочих дней, которые услугополучателем устраняется в течение 3 (трех)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</w:t>
      </w:r>
    </w:p>
    <w:bookmarkEnd w:id="77"/>
    <w:bookmarkStart w:name="z10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их в установленный срок, выдается положительное заключение государственной экологической экспертизы.</w:t>
      </w:r>
    </w:p>
    <w:bookmarkEnd w:id="78"/>
    <w:bookmarkStart w:name="z11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End w:id="79"/>
    <w:bookmarkStart w:name="z11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услугодателя подписывает заключение государственной экологической экспертизы для объектов II, III и IV категорий (не более 10 (десять) минут).</w:t>
      </w:r>
    </w:p>
    <w:bookmarkEnd w:id="80"/>
    <w:bookmarkStart w:name="z112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81"/>
    <w:bookmarkStart w:name="z11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82"/>
    <w:bookmarkStart w:name="z11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83"/>
    <w:bookmarkStart w:name="z11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84"/>
    <w:bookmarkStart w:name="z11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услугодателя;</w:t>
      </w:r>
    </w:p>
    <w:bookmarkEnd w:id="85"/>
    <w:bookmarkStart w:name="z11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услугодателя.</w:t>
      </w:r>
    </w:p>
    <w:bookmarkEnd w:id="86"/>
    <w:bookmarkStart w:name="z11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87"/>
    <w:bookmarkStart w:name="z11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направляет документы услугодателю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bookmarkEnd w:id="88"/>
    <w:bookmarkStart w:name="z12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услугодателя регистрирует документы. После направляет руководителю услугодателя для резолюции (20 (двадцать) минут);</w:t>
      </w:r>
    </w:p>
    <w:bookmarkEnd w:id="89"/>
    <w:bookmarkStart w:name="z12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рассматривает документы и направляет руководителю отдела услугодателя (не более 20 (двадцать) минут);</w:t>
      </w:r>
    </w:p>
    <w:bookmarkEnd w:id="90"/>
    <w:bookmarkStart w:name="z12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рассматривает документы и направляет ответственному исполнителю услугодателя (не более 20 (двадцати) минут);</w:t>
      </w:r>
    </w:p>
    <w:bookmarkEnd w:id="91"/>
    <w:bookmarkStart w:name="z12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исполнитель услугодателя рассматривает документы, подготавливает и предоставляет руководителю отдела услугодателя: </w:t>
      </w:r>
    </w:p>
    <w:bookmarkEnd w:id="92"/>
    <w:bookmarkStart w:name="z12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выдача заключения государственной экологической экспертизы: </w:t>
      </w:r>
    </w:p>
    <w:bookmarkEnd w:id="93"/>
    <w:bookmarkStart w:name="z12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30 (тридцати) рабочих дней;</w:t>
      </w:r>
    </w:p>
    <w:bookmarkEnd w:id="94"/>
    <w:bookmarkStart w:name="z1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15 (пятнадцати) рабочих дней;</w:t>
      </w:r>
    </w:p>
    <w:bookmarkEnd w:id="95"/>
    <w:bookmarkStart w:name="z1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представленных документов на полноту – не более 3 (трех) рабочих дней.</w:t>
      </w:r>
    </w:p>
    <w:bookmarkEnd w:id="96"/>
    <w:bookmarkStart w:name="z12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неполноты представленных документов и (или) документов с истекшим сроком действия услугодатель в указанные сроки дает мотивированный отказ в дальнейшем рассмотрении заявления.</w:t>
      </w:r>
    </w:p>
    <w:bookmarkEnd w:id="97"/>
    <w:bookmarkStart w:name="z1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замечаний по содержанию представленных документов, услугодатель через портал направляет услугополучателю мотивированные замечания:</w:t>
      </w:r>
    </w:p>
    <w:bookmarkEnd w:id="98"/>
    <w:bookmarkStart w:name="z1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 категории в течение 15 (пятнадцати) рабочих дней, которые услугополучателем устраняется в течение 5 (пяти) рабочих дней со дня выдачи замечаний услугодателем;</w:t>
      </w:r>
    </w:p>
    <w:bookmarkEnd w:id="99"/>
    <w:bookmarkStart w:name="z1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III и IV категорий в течение 7 (семи) рабочих дней, которые услугополучателем устраняется в течение 3 (трех) рабочих дней со дня выдачи замечаний услугодателем. При этом по истечении указанных сроков услугодателем переработанные документы по выданным замечаниям не принимаются.</w:t>
      </w:r>
    </w:p>
    <w:bookmarkEnd w:id="100"/>
    <w:bookmarkStart w:name="z1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их в установленный срок, выдается положительное заключение государственной экологической экспертизы.</w:t>
      </w:r>
    </w:p>
    <w:bookmarkEnd w:id="101"/>
    <w:bookmarkStart w:name="z1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неустранения их в установленный срок, выдается отрицательное заключение государственной экологической экспертизы.</w:t>
      </w:r>
    </w:p>
    <w:bookmarkEnd w:id="102"/>
    <w:bookmarkStart w:name="z1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отдела услугодателя подписывает заключение государственной экологической экспертизы для объектов II, III и IV категорий (не более 10 (десять) минут).</w:t>
      </w:r>
    </w:p>
    <w:bookmarkEnd w:id="103"/>
    <w:bookmarkStart w:name="z13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4"/>
    <w:bookmarkStart w:name="z1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через Филиал некоммерческого акционерного общества "Государственная корпорация "Правительство для граждан" по Карагандинской области не оказывается.</w:t>
      </w:r>
    </w:p>
    <w:bookmarkEnd w:id="105"/>
    <w:bookmarkStart w:name="z13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06"/>
    <w:bookmarkStart w:name="z13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(осуществляется для незарегистрированных услугополучателей на портале) индивидуального идентификационного номера (далее - ИИН) и бизнес идентификационного номера (далее - БИН);</w:t>
      </w:r>
    </w:p>
    <w:bookmarkEnd w:id="107"/>
    <w:bookmarkStart w:name="z13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bookmarkEnd w:id="108"/>
    <w:bookmarkStart w:name="z14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(ИИН/БИН) и пароль;</w:t>
      </w:r>
    </w:p>
    <w:bookmarkEnd w:id="109"/>
    <w:bookmarkStart w:name="z14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</w:p>
    <w:bookmarkEnd w:id="110"/>
    <w:bookmarkStart w:name="z14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государственной услуги,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111"/>
    <w:bookmarkStart w:name="z14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выбор услугополучателем регистрационного свидетельства ЭЦП для удостоверения подписания запроса;</w:t>
      </w:r>
    </w:p>
    <w:bookmarkEnd w:id="112"/>
    <w:bookmarkStart w:name="z14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</w:p>
    <w:bookmarkEnd w:id="113"/>
    <w:bookmarkStart w:name="z14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 в связи с не подтверждением подлинности ЭЦП получателя;</w:t>
      </w:r>
    </w:p>
    <w:bookmarkEnd w:id="114"/>
    <w:bookmarkStart w:name="z14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bookmarkEnd w:id="115"/>
    <w:bookmarkStart w:name="z14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регистрация электронного документа (запроса услугополучателя) в портале и обработка запроса в АРМ ГБД "Е-лицензирование";</w:t>
      </w:r>
    </w:p>
    <w:bookmarkEnd w:id="116"/>
    <w:bookmarkStart w:name="z14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условие 3 – проверка услугодателем соответствия услугополучателя квалификационным требованиям и основаниям для выдачи заключения;</w:t>
      </w:r>
    </w:p>
    <w:bookmarkEnd w:id="117"/>
    <w:bookmarkStart w:name="z14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формирование сообщения об отказе в запрашиваемой услуге в связи с имеющимися нарушениями в данных услугополучателя в АРМ ГБД "Е-лицензирование";</w:t>
      </w:r>
    </w:p>
    <w:bookmarkEnd w:id="118"/>
    <w:bookmarkStart w:name="z15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получение услугополучателем результата государственной услуги (заключения государственной экологической экспертизы для объектов II, III и IV категории), сформированной в портале. Результат оказания государственной услуги направляется услугополучателю в "личный кабинет" в форме электронного документа, удостоверенного ЭЦП уполномоченного лица услугодателя.</w:t>
      </w:r>
    </w:p>
    <w:bookmarkEnd w:id="119"/>
    <w:bookmarkStart w:name="z15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Функциональные взаимодействия информационных систем, задействованных при оказании государственной услуги через портал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120"/>
    <w:bookmarkStart w:name="z15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 </w:t>
      </w:r>
    </w:p>
    <w:bookmarkEnd w:id="121"/>
    <w:bookmarkStart w:name="z15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интернет – ресурсе услугодателя.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 IV категорий"</w:t>
            </w:r>
          </w:p>
        </w:tc>
      </w:tr>
    </w:tbl>
    <w:bookmarkStart w:name="z15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 государственной услуги через портал</w:t>
      </w:r>
    </w:p>
    <w:bookmarkEnd w:id="123"/>
    <w:bookmarkStart w:name="z15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4"/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125"/>
    <w:bookmarkStart w:name="z15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6"/>
    <w:p>
      <w:pPr>
        <w:spacing w:after="0"/>
        <w:ind w:left="0"/>
        <w:jc w:val="both"/>
      </w:pPr>
      <w:r>
        <w:drawing>
          <wp:inline distT="0" distB="0" distL="0" distR="0">
            <wp:extent cx="68707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заключений государственной экологической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 для объектов II, III и IV категорий"</w:t>
            </w:r>
          </w:p>
        </w:tc>
      </w:tr>
    </w:tbl>
    <w:bookmarkStart w:name="z160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заключений государственной экологической экспертизы для объектов II, III и IV категорий"</w:t>
      </w:r>
    </w:p>
    <w:bookmarkEnd w:id="127"/>
    <w:bookmarkStart w:name="z16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8"/>
    <w:p>
      <w:pPr>
        <w:spacing w:after="0"/>
        <w:ind w:left="0"/>
        <w:jc w:val="both"/>
      </w:pPr>
      <w:r>
        <w:drawing>
          <wp:inline distT="0" distB="0" distL="0" distR="0">
            <wp:extent cx="7810500" cy="807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СФЕ – структурно-функциональная единица: взаимодействие структурных подразделений (работников) услугодателя, веб-портала "электронного правительства";</w:t>
      </w:r>
    </w:p>
    <w:bookmarkEnd w:id="129"/>
    <w:bookmarkStart w:name="z16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0"/>
    <w:p>
      <w:pPr>
        <w:spacing w:after="0"/>
        <w:ind w:left="0"/>
        <w:jc w:val="both"/>
      </w:pPr>
      <w:r>
        <w:drawing>
          <wp:inline distT="0" distB="0" distL="0" distR="0">
            <wp:extent cx="7670800" cy="128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708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