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a768" w14:textId="202a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15 сентября 2015 года № 53/02. Зарегистрировано Департаментом юстиции Карагандинской области 14 октября 2015 года № 3444. Утратило силу постановлением акимата Карагандинской области от 31 января 2020 года № 05/02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31.01.2020 № 05/02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8 мая 2015 года № 4-1/428 "Об утверждении стандарта государственной услуги "Субсидирование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за № 11432)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возделывание сельскохозяйственных культур в защищенном грунте".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Карагандинской области от 25 сентября 2014 года № 50/03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под № 2772, опубликовано в информационно-правовой системе "Әділет" 9 октября 2014 года, в газетах "Индустриальная Караганда" № 175-176 (21696-21697) от 2 октября 2014 года и "Орталық Қазақстан" № 189-190 (21824) от 2 октября 2014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Карагандинской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 № 53/02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затрат на возделывание сельскохозяйственных культур в защищенном грунте"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20.08.2019 № 49/01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затрат на возделывание сельскохозяйственных культур в защищенном грунте" (далее – государственная услуга) оказывается местным исполнительным органом области, районов и городов областного значения (далее – услугодатель).</w:t>
      </w:r>
    </w:p>
    <w:bookmarkStart w:name="z18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7"/>
    <w:bookmarkStart w:name="z1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8"/>
    <w:bookmarkStart w:name="z1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затрат на возделывание сельскохозяйственных культур в защищенном грунте" (далее – стандарт), утвержденного приказом исполняющего обязанности Министра сельского хозяйства Республики Казахстан от 8 мая 2015 года № 4-1/428 "Об утверждении стандарта государственной услуги "Субсидирование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за № 11432).</w:t>
      </w:r>
    </w:p>
    <w:bookmarkEnd w:id="9"/>
    <w:bookmarkStart w:name="z18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0"/>
    <w:bookmarkStart w:name="z1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заявки на портал в форме электронного документа, удостоверенного электронной цифровой подписью (далее – ЭЦП) на получение субсидий на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"/>
    <w:bookmarkStart w:name="z1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3"/>
    <w:bookmarkStart w:name="z1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субсидирования. Результат – принятие заявки путем подписания с использованием ЭЦП соответствующего уведомления;</w:t>
      </w:r>
    </w:p>
    <w:bookmarkEnd w:id="14"/>
    <w:bookmarkStart w:name="z19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2 (двух) рабочих дней после подтверждения принятия заявки и направляет их на подпись руководителю услугодателя. Результат - формирование в информационной системе субсидирования платежных поручений на выплату субсидий и направление их на подпись руководителю услугодателя;</w:t>
      </w:r>
    </w:p>
    <w:bookmarkEnd w:id="15"/>
    <w:bookmarkStart w:name="z19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дня направления платежных поручений подписывает платежные поручения на выплату субсидий. Результат – подписание платежных поручений на выплату субсидий;</w:t>
      </w:r>
    </w:p>
    <w:bookmarkEnd w:id="16"/>
    <w:bookmarkStart w:name="z1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финансирования услугодателя в течение дня подписания платежных поручений направляет в территориальное подразделение казначейства платежные документы к оплате для перечисления субсидий на счета услугополучателей. Результат - направление в территориальное подразделение казначейства платежных документов к оплате для перечисления субсидий.</w:t>
      </w:r>
    </w:p>
    <w:bookmarkEnd w:id="17"/>
    <w:bookmarkStart w:name="z1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1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"/>
    <w:bookmarkStart w:name="z1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bookmarkEnd w:id="20"/>
    <w:bookmarkStart w:name="z2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1"/>
    <w:bookmarkStart w:name="z2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финансирования услугодателя.</w:t>
      </w:r>
    </w:p>
    <w:bookmarkEnd w:id="22"/>
    <w:bookmarkStart w:name="z2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3"/>
    <w:bookmarkStart w:name="z2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субсидирования;</w:t>
      </w:r>
    </w:p>
    <w:bookmarkEnd w:id="24"/>
    <w:bookmarkStart w:name="z20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2 (двух) рабочих дней после подтверждения принятия заявки и направляет их на подпись руководителю услугодателя;</w:t>
      </w:r>
    </w:p>
    <w:bookmarkEnd w:id="25"/>
    <w:bookmarkStart w:name="z2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дня направления платежных поручений подписывает платежные поручения на выплату субсидий;</w:t>
      </w:r>
    </w:p>
    <w:bookmarkEnd w:id="26"/>
    <w:bookmarkStart w:name="z2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финансирования услугодателя в течение дня подписания платежных поручений направляет в территориальное подразделение казначейства платежные документы к оплате для перечисления субсидий на счета услугополучателей.</w:t>
      </w:r>
    </w:p>
    <w:bookmarkEnd w:id="27"/>
    <w:bookmarkStart w:name="z20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8"/>
    <w:bookmarkStart w:name="z2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29"/>
    <w:bookmarkStart w:name="z2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30"/>
    <w:bookmarkStart w:name="z21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31"/>
    <w:bookmarkStart w:name="z2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32"/>
    <w:bookmarkStart w:name="z21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3"/>
    <w:bookmarkStart w:name="z2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заявки на портал в форме электронного документа, удостоверенного ЭЦП на получение субсидий на услуги по подаче воды по форме, согласно приложению к стандарту,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34"/>
    <w:bookmarkStart w:name="z2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указанных в запросе и ИИН/БИН указанных в регистрационном свидетельстве ЭЦП;</w:t>
      </w:r>
    </w:p>
    <w:bookmarkEnd w:id="35"/>
    <w:bookmarkStart w:name="z2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36"/>
    <w:bookmarkStart w:name="z2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37"/>
    <w:bookmarkStart w:name="z2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38"/>
    <w:bookmarkStart w:name="z2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39"/>
    <w:bookmarkStart w:name="z2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Государственную корпорацию "Правительство для граждан" государственная услуга не оказывается.</w:t>
      </w:r>
    </w:p>
    <w:bookmarkEnd w:id="40"/>
    <w:bookmarkStart w:name="z22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грунте"</w:t>
            </w:r>
          </w:p>
        </w:tc>
      </w:tr>
    </w:tbl>
    <w:bookmarkStart w:name="z22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42"/>
    <w:bookmarkStart w:name="z2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4"/>
    <w:bookmarkStart w:name="z226" w:id="45"/>
    <w:p>
      <w:pPr>
        <w:spacing w:after="0"/>
        <w:ind w:left="0"/>
        <w:jc w:val="left"/>
      </w:pP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6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