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e575a" w14:textId="33e57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XXХI сессии Карагандинского областного маслихата от 11 декабря 2014 года № 355 "Об областном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XХXVIII сессии Карагандинского областного маслихата от 15 октября 2015 года № 442. Зарегистрировано Департаментом юстиции Карагандинской области 26 октября 2015 года № 3460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XXХI сессии Карагандинского областного маслихата от 11 декабря 2014 года № 355 "Об областном бюджете на 2015-2017 годы" (зарегистрировано в Реестре государственной регистрации нормативных правовых актов № 2890, опубликовано в газетах "Орталық Қазақстан" от 25 декабря 2014 года № 245-246 (21880), "Индустриальная Караганда" от 25 декабря 2014 года № 225-226 (21746-21747), в информационно-правовой системе "Әділет" 8 января 2015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Оспанова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Дулатбеков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XXXVIII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октября 2015 года № 442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XXXI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декабря 2014 года № 355</w:t>
            </w:r>
          </w:p>
          <w:bookmarkEnd w:id="4"/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8"/>
        <w:gridCol w:w="32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3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154546501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49703388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20105119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20105119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15698839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15698839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102060034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513"/>
        <w:gridCol w:w="1082"/>
        <w:gridCol w:w="1082"/>
        <w:gridCol w:w="6035"/>
        <w:gridCol w:w="27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154669852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активов и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бюджета, управления коммунальной собственностью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10403763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9988135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22619601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8126612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19685224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19685224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16848704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11853823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жилых домов для переселения жителей из зон обрушения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социально-значимых мероприятий местного значения в сфере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промышленности, архитектурной, градостроительной и строительной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промышленности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промышленности и индустриально-инновационного развития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процентной ставки и гарантирование по кредитам банков для реализации проектов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22819004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2863"/>
        <w:gridCol w:w="5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4"/>
        <w:gridCol w:w="872"/>
        <w:gridCol w:w="1839"/>
        <w:gridCol w:w="1839"/>
        <w:gridCol w:w="3107"/>
        <w:gridCol w:w="32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промышленности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1430"/>
        <w:gridCol w:w="1430"/>
        <w:gridCol w:w="2622"/>
        <w:gridCol w:w="5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2219"/>
        <w:gridCol w:w="4426"/>
        <w:gridCol w:w="5167"/>
      </w:tblGrid>
      <w:tr>
        <w:trPr/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1"/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bookmarkEnd w:id="42"/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-5178138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  <w:bookmarkEnd w:id="43"/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XXXVIII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октября 2015 года № 442</w:t>
            </w:r>
          </w:p>
          <w:bookmarkEnd w:id="44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XXXI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декабря 2014 года № 355</w:t>
            </w:r>
          </w:p>
          <w:bookmarkEnd w:id="45"/>
        </w:tc>
      </w:tr>
    </w:tbl>
    <w:bookmarkStart w:name="z44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2015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9"/>
        <w:gridCol w:w="4391"/>
      </w:tblGrid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7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65478430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42190242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42190242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активов и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Исполнительный орган внутренних дел, финансируемый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государственного образовательного заказа на подготовку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стипендии обучающимся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текущее обустройство моногородов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 расширение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18840107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закуп лекарственных средств, вакцин и других иммунобиологических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текущее обустройство моногородов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защиты и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поддержку частного предпринимательства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процентной ставки по кредитам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гарантирование кредитов малому и среднему бизнесу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текущих мероприятий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процентной ставки и гарантирование по кредитам банков для реализации проектов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местных исполнительных органов, осуществляющих контроль за безопасной эксплуатацией опасных технических устройств объектов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уполномоченного органа по контролю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местных исполнительных органов по делам архитектуры, градостроительства, строительства и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для переселения жителей из зон обрушения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бюджетных инвестиционных проектов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сельских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уставных капиталов специализированных уполномоченных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бюджетных инвестиционных проектов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XXXVIII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октября 2015 года № 442</w:t>
            </w:r>
          </w:p>
          <w:bookmarkEnd w:id="178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XXXI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декабря 2014 года № 355</w:t>
            </w:r>
          </w:p>
          <w:bookmarkEnd w:id="179"/>
        </w:tc>
      </w:tr>
    </w:tbl>
    <w:bookmarkStart w:name="z577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бюджетам районов (городов областного значения) на 2015 год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9"/>
        <w:gridCol w:w="4391"/>
      </w:tblGrid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14293158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14293158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передачей функций от местных исполнительных органов областей в ведение местных исполнительных органов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защиты и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капитальный, средний и текущий ремонт автомобильных дорог районного значения (улиц города) и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текущих мероприятий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для переселения жителей из зон обрушения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