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8ea9" w14:textId="f6e8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электроэнергетики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26 октября 2015 года № 62/03. Зарегистрировано Департаментом юстиции Карагандинской области 2 декабря 2015 года № 3529. Утратило силу постановлением акимата Карагандинской области от 22 июля 2020 года № 46/02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Карагандинской области от 22.07.2020 </w:t>
      </w:r>
      <w:r>
        <w:rPr>
          <w:rFonts w:ascii="Times New Roman"/>
          <w:b w:val="false"/>
          <w:i w:val="false"/>
          <w:color w:val="000000"/>
          <w:sz w:val="28"/>
        </w:rPr>
        <w:t>№ 46/02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апреля 2015 года № 281 "Об утверждении стандартов государственных услуг в области электроэнергетики" (зарегистрирован в Реестре государственной регистрации нормативных правовых актов № 11130)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62/03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Выдача паспорта готовности отопительным котельным всех мощностей и тепловых сетей (магистральных, внутриквартальных) к работе в осенне-зимних условиях оказывается местными исполнительными органами городов и районов Карагандинской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канцелярию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Результат оказания государственной услуги – паспорт готовности отопительных котельных всех мощностей и тепловых сетей (магистральных, внутриквартальных) к работе в осенне-зимних условиях, отказ в выдаче паспорта готовности либо уведомление об аннулировании паспорта готовности.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предоставления результата оказаний государственной услуги: электронная, бумажная.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по оказанию государственной услуги является подача заявления в канцелярию услугодателя или запроса на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специалист канцелярии услугодателя осуществляет прием и регистрацию документов, направляет их руководителю услугодателя - в течение 15 минут. Результат – принятие и регистрация документов, направление документов руководителю услугодателя для наложения резолюции;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налагает резолюцию и направляет их на рассмотрение руководителю отдела услугодателя - в течение 1 календарного дня. Результат – наложение резолюции и направление на рассмотрение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определяет специалиста отдела услугодателя и передает ему документы на исполнение - в течение 30 минут. Результат - передача на исполнение специалисту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специалист отдела услугодателя рассматривает их на предмет полноты - 3 календарных дня. Результат – проверка документов на предмет полноты;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случае установления факта неполноты представленных документов - в течение 1 календарного дня подготавливает проект мотивированного ответа об отказе в дальнейшем рассмотрении и направляет документы на подпись руководителю отдела услугодателя. Результат – подготовка проекта ответа об отказе в дальнейшем рассмотрении;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комиссия рассматривает и принимает одно из следующих обоснованных решений (23 календарных дня):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выдать паспорт готовности;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выдать паспорт готовности с замечаниями;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отказать в выдаче паспорта готовности;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специалист отдела услугодателя регистрирует результат оказания государственной услуги и выдает результат оказания государственной услуги (15 минут). Результат – выдача результата оказания государственной услуги услугополучателю.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государственных услуг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процедуре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специалист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осуществляет прием и регистрацию документов, направляет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налагает резолюцию и направляет их на рассмотрение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определяет специалиста отдела услугодателя и передает ему документы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специалист отдела услугодателя рассматривает их на предмет полноты;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случае установления факта неполноты представленных документов подготавливает проект мотивированного ответа об отказе в дальнейшем рассмотрении и направляет документы на подпись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комиссия рассматривает и принимает одно из следующих обоснованных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выдать паспорт готовности;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выдать паспорт готовности с замечаниями;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отказать в выдаче паспорта готовности;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специалист отдела услугодателя регистрирует результат оказания государственной услуги и выдает результат оказания государственной услуги.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и бизнес–идентификационного номера, (далее – ИИН/БИН)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электронных копий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условиях", утвержденного приказом Министра энергетики Республики Казахстан от 14 апреля 2015 года № 281 "Об утверждении стандартов государственных услуг в области электроэнергетики" (зарегистрирован в Реестре государственной регистрации нормативных правовых актов № 11130) (далее – Стандарт),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процесс 5 – направление электронного документа (запроса услугополучателя), удостоверенного (подписанного) ЭЦП услугополучателя, через шлюз электронного правительства в автоматизированное рабочее место регионального шлюза электронного правительства для обработки запроса услугодателем;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процесс 6 - формирование сообщения об отказе в запрашиваемой услуге в связи с имеющимися нарушениями в документах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услуги, сформированного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в оказании государственной услуги через портал "электронного правительства",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паспорта готовности энергопроизводящим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 организациям с установленной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мощностью 5 МВт и менее, свыше 5 МВт или с 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мощностью 100 Гкал/час и выше,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имеющих на своем балансе электрические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напряжением 35 кВ и ниже, 110 кВ и выше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в осенне-зимних условиях"</w:t>
            </w:r>
          </w:p>
        </w:tc>
      </w:tr>
    </w:tbl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 через канцелярию услугодателя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портал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4422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62/03</w:t>
            </w:r>
          </w:p>
        </w:tc>
      </w:tr>
    </w:tbl>
    <w:bookmarkStart w:name="z7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</w:t>
      </w:r>
    </w:p>
    <w:bookmarkEnd w:id="13"/>
    <w:bookmarkStart w:name="z7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4"/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 оказывается местными исполнительными органами городов и районов Карагандинской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Прием заявлений и выдача результатов оказания государственной услуги осуществляются через канцелярию услугодателей или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оказания государственной услуги: электронная (частично автоматизированная) и (или) бумажная. Форма предоставления результата оказания государственной услуги: электронная (бумажная).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Результат оказания государственной услуги –выдача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выше", утвержденного приказом Министра энергетики Республики Казахстан от 14 апреля 2015 года № 281 "Об утверждении стандартов государственных услуг в области электроэнергетики" (зарегистрирован в Реестре государственной регистрации нормативных правовых актов № 11130) (далее – Стандарт).</w:t>
      </w:r>
    </w:p>
    <w:bookmarkEnd w:id="15"/>
    <w:bookmarkStart w:name="z7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заявление или электронный запрос услугополучателя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специалист канцелярии услугодателя осуществляет прием и регистрацию документов, направляет их руководителю услугодателя – в течение 15 минут. Результат – принятие и регистрация документов, направление документов руководителю услугодателя для наложения резолюции;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налагает резолюцию и направляет их на рассмотрение руководителю отдела услугодателя – в течение 1 часа. Результат – наложение резолюции и направление на рассмотрение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определяет специалиста отдела услугодателя и передает ему документы на исполнение – в течение 1 часа. Результат - передача на исполнение специалисту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специалист отдела услугодателя рассматривает их на предмет полноты – в течение 1 календарного дня. Результат – проверка документов на предмет полноты;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случае установления факта неполноты представленных документов – в течение 1 календарного дня подготавливает проект мотивированного ответа об отказе в дальнейшем рассмотрении и направляет документы на подпись руководителю отдела услугодателя. Результат – подготовка проекта ответа об отказе в выдаче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при полном пакете документов, в течение 27 календарных дней рассматривает документы, подготавливает проект заключения и направляет на подпись руководителю отдела услугодателя. Результат – подготовка проекта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отдела услугодателя рассматривает результат оказания государственной услуги, визирует и передает на подпись руководителю услугодателя – в течение 1 часа. Результат - визирование и передача результата оказания государственной услуги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услугодателя подписывает результат оказания государственной услуги и передает его специалисту отдела услугодателя – в течение 1 часа. Результат - направление результата оказания государственной услуги специалисту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специалист отдела услугодателя регистрирует результат оказания государственной услуги и выдает результат оказания государственной услуги услугополучателю нарочно, либо направляет по почте, либо размещает на веб-портале – в течение 1 часа. Результат - выдача результата оказания государственной услуги услугополучателю.</w:t>
      </w:r>
    </w:p>
    <w:bookmarkEnd w:id="17"/>
    <w:bookmarkStart w:name="z8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государственных услуг</w:t>
      </w:r>
    </w:p>
    <w:bookmarkEnd w:id="18"/>
    <w:bookmarkStart w:name="z8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процедуре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специалист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осуществляет прием и регистрацию документов после чего направляет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налагает резолюцию и направляет их на рассмотрение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определяет специалиста отдела услугодателя и передает ему документы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специалист отдела услугодателя рассматривает их на предмет полноты;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полном пакете документов, в течение 27 календарных дней рассматривает документы, подготавливает проект заключения и направляет на подпись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отдела услугодателя рассматривает результат оказания государственной услуги, визирует и передает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услугодателя подписывает результат оказания государственной услуги и передает его специалисту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специалист отдела услугодателя направляет результат оказания государственной услуги для регистрации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специалист отдела услугодателя регистрирует и выдает результат оказания государственной услуги услугополучателю нарочно, либо направляет по почте, либо размещает на веб-портале.</w:t>
      </w:r>
    </w:p>
    <w:bookmarkEnd w:id="19"/>
    <w:bookmarkStart w:name="z10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0"/>
    <w:bookmarkStart w:name="z10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1 – ввод специалистом канцелярии услугодателя логина и пароля (процедура авторизации) в информационную систему государственной базы данных (далее – ИС ГБД)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условие 1 – проверка в ИС ГБД "Е-лицензирование" подлинности данных о зарегистрированном специалистом канцелярии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формирование ИС ГБД "Е-лицензирование" сообщения об отказе в авторизации в связи с имеющимися нарушениями в данных специалиста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выбор специалистом канцелярии услугодателя услуги, указанной в настоящем регламенте, вывод на экран формы запроса для оказания услуги и ввод специалистом канцелярии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2 – проверка наличия данных услугополучателя в государственной базе данных юридических лиц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заполнение формы запроса в части отметки о наличии документов в бумажной форме и сканирование специалистом канцелярии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6 –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услугополучателя требованиям и основаниям для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процесс 7 – формирование сообщения об отказе в запрашиваемой услуге в связи с имеющимися нарушениями в данных услугополучателя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8 – получение услугополучателем заключения (электронная лицензия), сформированного ИС ГБД "Е-лицензирование". Электронный документ формируется с использованием электронной 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о технической 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дублирующих (шунтирующих)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и подстанций для объектов110 кВ и ниже, 220 кВ и выше"</w:t>
            </w:r>
          </w:p>
        </w:tc>
      </w:tr>
    </w:tbl>
    <w:bookmarkStart w:name="z12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 через канцелярию услугодателя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портал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7216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