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3fa40" w14:textId="243fa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расчета норм образования и накопления коммунальных отходов Карагандинской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Карагандинской области от 14 декабря 2015 года № 71/02. Зарегистрировано Департаментом юстиции Карагандинской области 21 января 2016 года № 3627. Утратило силу постановлением акимата Карагандинской области от 10 января 2022 года № 02/01</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Сноска. Утратило cилу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Карагандинской области от 10.01.2022 № 02/01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Экологическим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9 января 2007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распоряжением Премьер-Министра Республики Казахстан от 12 декабря 2014 года № 143-р "О мерах по реализации Закона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и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25 ноября 2014 года № 145 "Об утверждении Типовых правил расчета норм образования и накопления коммунальных отходов", (зарегистрирован в Реестре государственной регистрации нормативных правовых актов № 10030) акимат Карагандинской области </w:t>
      </w:r>
      <w:r>
        <w:rPr>
          <w:rFonts w:ascii="Times New Roman"/>
          <w:b/>
          <w:i w:val="false"/>
          <w:color w:val="000000"/>
          <w:sz w:val="28"/>
        </w:rPr>
        <w:t>ПОСТАНОВЛЯЕТ: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расчета норм образования и накопления коммунальных отходов Карагандинской области.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Контроль за исполнением настоящего постановления возложить на курирующего заместителя акима области.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Настоящее постановление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Абдибеков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w:t>
            </w:r>
            <w:r>
              <w:br/>
            </w:r>
            <w:r>
              <w:rPr>
                <w:rFonts w:ascii="Times New Roman"/>
                <w:b w:val="false"/>
                <w:i w:val="false"/>
                <w:color w:val="000000"/>
                <w:sz w:val="20"/>
              </w:rPr>
              <w:t>акимата Карагандинской области от 14 декабря</w:t>
            </w:r>
            <w:r>
              <w:br/>
            </w:r>
            <w:r>
              <w:rPr>
                <w:rFonts w:ascii="Times New Roman"/>
                <w:b w:val="false"/>
                <w:i w:val="false"/>
                <w:color w:val="000000"/>
                <w:sz w:val="20"/>
              </w:rPr>
              <w:t xml:space="preserve">2015 года №71/02 </w:t>
            </w:r>
          </w:p>
        </w:tc>
      </w:tr>
    </w:tbl>
    <w:bookmarkStart w:name="z9" w:id="1"/>
    <w:p>
      <w:pPr>
        <w:spacing w:after="0"/>
        <w:ind w:left="0"/>
        <w:jc w:val="left"/>
      </w:pPr>
      <w:r>
        <w:rPr>
          <w:rFonts w:ascii="Times New Roman"/>
          <w:b/>
          <w:i w:val="false"/>
          <w:color w:val="000000"/>
        </w:rPr>
        <w:t xml:space="preserve"> Правила</w:t>
      </w:r>
      <w:r>
        <w:br/>
      </w:r>
      <w:r>
        <w:rPr>
          <w:rFonts w:ascii="Times New Roman"/>
          <w:b/>
          <w:i w:val="false"/>
          <w:color w:val="000000"/>
        </w:rPr>
        <w:t>расчета норм образования и накопления коммунальных отходов Карагандинской области</w:t>
      </w:r>
    </w:p>
    <w:bookmarkEnd w:id="1"/>
    <w:bookmarkStart w:name="z10" w:id="2"/>
    <w:p>
      <w:pPr>
        <w:spacing w:after="0"/>
        <w:ind w:left="0"/>
        <w:jc w:val="left"/>
      </w:pPr>
      <w:r>
        <w:rPr>
          <w:rFonts w:ascii="Times New Roman"/>
          <w:b/>
          <w:i w:val="false"/>
          <w:color w:val="000000"/>
        </w:rPr>
        <w:t xml:space="preserve"> 1. Общие положения</w:t>
      </w:r>
    </w:p>
    <w:bookmarkEnd w:id="2"/>
    <w:p>
      <w:pPr>
        <w:spacing w:after="0"/>
        <w:ind w:left="0"/>
        <w:jc w:val="both"/>
      </w:pPr>
      <w:bookmarkStart w:name="z11" w:id="3"/>
      <w:r>
        <w:rPr>
          <w:rFonts w:ascii="Times New Roman"/>
          <w:b w:val="false"/>
          <w:i w:val="false"/>
          <w:color w:val="000000"/>
          <w:sz w:val="28"/>
        </w:rPr>
        <w:t xml:space="preserve">
      1. Настоящие Правила расчета норм образования и накопления коммунальных отходов Карагандинской области (далее - Правила), разработаны в соответствии с Экологическим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9 января 2007 года и определяют порядок расчета норм образования и накопления коммунальных отходов.</w:t>
      </w:r>
    </w:p>
    <w:bookmarkEnd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К коммунальным отходам относятся твердые бытовые отходы и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bookmarkStart w:name="z13" w:id="4"/>
    <w:p>
      <w:pPr>
        <w:spacing w:after="0"/>
        <w:ind w:left="0"/>
        <w:jc w:val="left"/>
      </w:pPr>
      <w:r>
        <w:rPr>
          <w:rFonts w:ascii="Times New Roman"/>
          <w:b/>
          <w:i w:val="false"/>
          <w:color w:val="000000"/>
        </w:rPr>
        <w:t xml:space="preserve"> 2. Порядок расчета норм образования и</w:t>
      </w:r>
      <w:r>
        <w:br/>
      </w:r>
      <w:r>
        <w:rPr>
          <w:rFonts w:ascii="Times New Roman"/>
          <w:b/>
          <w:i w:val="false"/>
          <w:color w:val="000000"/>
        </w:rPr>
        <w:t>накопления коммунальных отходов</w:t>
      </w:r>
    </w:p>
    <w:bookmarkEnd w:id="4"/>
    <w:p>
      <w:pPr>
        <w:spacing w:after="0"/>
        <w:ind w:left="0"/>
        <w:jc w:val="both"/>
      </w:pPr>
      <w:bookmarkStart w:name="z14" w:id="5"/>
      <w:r>
        <w:rPr>
          <w:rFonts w:ascii="Times New Roman"/>
          <w:b w:val="false"/>
          <w:i w:val="false"/>
          <w:color w:val="000000"/>
          <w:sz w:val="28"/>
        </w:rPr>
        <w:t>
      3. Нормы образования и накопления коммунальных отходов устанавливаются отдельно для всех объектов жилищного фонда, для нежилых помещений.</w:t>
      </w:r>
    </w:p>
    <w:bookmarkEnd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Нормы образования и накопления коммунальных отходов определяются для всех видов объектов жилищного фонда и по нежилым помещениям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Определение норм образования и накопления коммунальных отходов производится путем проведения натурных замеров с последующим расчетом объема накопления на расчетную единицу. Контроль за организацией и качеством расчета норм образования и накопления коммунальных отходов осуществляют в пределах своей компетенции местные исполнительные органы.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Для проведения натурных замеров выделяются объекты жилого фонда двух типов с различным уровнем благоустройства: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благоустроенные дома, имеющие водопровод, канализацию, газоснабжение, центральное отопление, мусоропровод;</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неблагоустроенные дома с печным отоплением, не имеющие водопровода и канализации.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Для определения норм образования и накопления коммунальных отходов, образующихся от населения, выделяются участки со следующим количеством проживающего населения: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городах с населением до 300 тысяч человек участки выбираются с охватом 2% населения общего числа жителей по каждому виду благоустройства;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городах с населением от 300 до 500 тысяч человек - 1%;</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городах с населением более 500 тысяч человек - 0,5% (из них не менее 500 человек по неблагоустроенному сектору).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На выбранные объекты перед проведением замеров местными исполнительными органами совместно с организацией, осуществляющей сбор и вывоз коммунальных отходов, составляются коммунальные паспорта по формам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Для определения объема и массы образованных и накопленных коммунальных отходов применяют мерную линейку и весовое оборудование.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Перед началом замера отходы в контейнере разравниваются и с помощью мерной линейки, определяется объем отходов.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Масса накапливающихся отходов определяется путем взвешивания заполненных контейнеров и последующего вычитания массы порожнего контейнера.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В случае если общий объем образованных и накопленных коммунальных отходов одного участка полностью заполняет кузов специальной техники (мусоровоза) и дальнейшая загрузка с других участков невозможна, допускается определение массы отходов проводить путем взвешивания загруженной и порожней машины на автомобильных весах.</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13. Данные по массе и объему образованных и накопленных коммунальных отходах вносятся в бланк первичных записей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14. После обработки первичных материалов, по замерам полученные данные (масса, объем) каждого объекта суммируются по дням недели и заносятся в сводную сезонную ведомость образования и накопления коммунальных отходов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15. После проведения сезонных замеров, данные (масса, объем) вносится в сводную годовую ведомость образования и накопления коммунальных отходов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Сбор коммунальных отходов, предполагаемых к замеру по определенному объекту, должен исключать смешивание коммунальных отходов от других объектов.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При определении накопления отходов используются стандартные контейнеры одинаковой емкости. С целью более полного учета отходов и определения коэффициента неравномерности образования и накопления предусматривается установка дополнительных контейнеров, необходимость установки которых и их количество уточняется при обследовании выбранных участков.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 сутки до начала замеров все контейнеры должны быть полностью очищены.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Обработка первичных материалов по замерам производится не позднее, чем на следующий день после их проведения.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19. Расчет норм образования и накопления коммунальных отходов производится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расчета</w:t>
            </w:r>
            <w:r>
              <w:br/>
            </w:r>
            <w:r>
              <w:rPr>
                <w:rFonts w:ascii="Times New Roman"/>
                <w:b w:val="false"/>
                <w:i w:val="false"/>
                <w:color w:val="000000"/>
                <w:sz w:val="20"/>
              </w:rPr>
              <w:t>норм образования и накопления</w:t>
            </w:r>
            <w:r>
              <w:br/>
            </w:r>
            <w:r>
              <w:rPr>
                <w:rFonts w:ascii="Times New Roman"/>
                <w:b w:val="false"/>
                <w:i w:val="false"/>
                <w:color w:val="000000"/>
                <w:sz w:val="20"/>
              </w:rPr>
              <w:t>коммунальных отходов</w:t>
            </w:r>
            <w:r>
              <w:br/>
            </w:r>
            <w:r>
              <w:rPr>
                <w:rFonts w:ascii="Times New Roman"/>
                <w:b w:val="false"/>
                <w:i w:val="false"/>
                <w:color w:val="000000"/>
                <w:sz w:val="20"/>
              </w:rPr>
              <w:t>Карагандинской области</w:t>
            </w:r>
          </w:p>
        </w:tc>
      </w:tr>
    </w:tbl>
    <w:bookmarkStart w:name="z38" w:id="6"/>
    <w:p>
      <w:pPr>
        <w:spacing w:after="0"/>
        <w:ind w:left="0"/>
        <w:jc w:val="left"/>
      </w:pPr>
      <w:r>
        <w:rPr>
          <w:rFonts w:ascii="Times New Roman"/>
          <w:b/>
          <w:i w:val="false"/>
          <w:color w:val="000000"/>
        </w:rPr>
        <w:t xml:space="preserve"> Виды объектов жилищного фонда и нежилые помещения</w:t>
      </w:r>
    </w:p>
    <w:bookmarkEnd w:id="6"/>
    <w:p>
      <w:pPr>
        <w:spacing w:after="0"/>
        <w:ind w:left="0"/>
        <w:jc w:val="both"/>
      </w:pPr>
      <w:r>
        <w:rPr>
          <w:rFonts w:ascii="Times New Roman"/>
          <w:b w:val="false"/>
          <w:i w:val="false"/>
          <w:color w:val="ff0000"/>
          <w:sz w:val="28"/>
        </w:rPr>
        <w:t xml:space="preserve">
      Сноска. Приложение 1 – в редакции постановления акимата Карагандинской области от 25.02.2021 </w:t>
      </w:r>
      <w:r>
        <w:rPr>
          <w:rFonts w:ascii="Times New Roman"/>
          <w:b w:val="false"/>
          <w:i w:val="false"/>
          <w:color w:val="ff0000"/>
          <w:sz w:val="28"/>
        </w:rPr>
        <w:t>№ 15/02</w:t>
      </w:r>
      <w:r>
        <w:rPr>
          <w:rFonts w:ascii="Times New Roman"/>
          <w:b w:val="false"/>
          <w:i w:val="false"/>
          <w:color w:val="ff0000"/>
          <w:sz w:val="28"/>
        </w:rPr>
        <w:t xml:space="preserve"> (вводится в действие со дня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накопления коммунальных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Домовладения благоустроенные и неблагоустроенные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Общежития, интернаты, детские дома, дома престарелых и т.п.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Гостиницы, санатории, дома отдыха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сады, ясли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Учреждения, организации, офисы, конторы, сбербанки, отделения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сотрудник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Поликлиники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посещение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Больницы, прочие лечебно-профилактические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койко-место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Школы и другие учебные заведения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учащийся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учреждения общественного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Театры, кинотеатры, концертные залы, ночные клубы, казино, залы игровых автоматов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Музеи, выставки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Стадионы, спортивные площадки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 по проекту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танцевальные и игровые залы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Продовольственные, промтоварные магазины, супермаркеты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Торговля с машин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торгового места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Рынки, торговые павильоны, киоски, лотки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Оптовые базы, склады продовольственных товаров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Оптовые базы, склады промышленных товаров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 быта: обслуживание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Вокзалы, автовокзалы, аэропорты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Автостоянки, автомойки, автомобильные заправочные станции, гаражи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Автомастерские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работник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Гаражные кооперативы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гараж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Парикмахерские, косметические салоны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Прачечные, химчистки, ремонт бытовой техники, швейные ателье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Мастерские ювелирные, по ремонту обуви, часов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ремонт и услуги (изготовление ключей и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Бани, сауны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 организующие массовые мероприятия на территории города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участников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Садоводческие кооперативы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участок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расчета</w:t>
            </w:r>
            <w:r>
              <w:br/>
            </w:r>
            <w:r>
              <w:rPr>
                <w:rFonts w:ascii="Times New Roman"/>
                <w:b w:val="false"/>
                <w:i w:val="false"/>
                <w:color w:val="000000"/>
                <w:sz w:val="20"/>
              </w:rPr>
              <w:t>норм образования и накопления</w:t>
            </w:r>
            <w:r>
              <w:br/>
            </w:r>
            <w:r>
              <w:rPr>
                <w:rFonts w:ascii="Times New Roman"/>
                <w:b w:val="false"/>
                <w:i w:val="false"/>
                <w:color w:val="000000"/>
                <w:sz w:val="20"/>
              </w:rPr>
              <w:t>коммунальных отходов</w:t>
            </w:r>
            <w:r>
              <w:br/>
            </w:r>
            <w:r>
              <w:rPr>
                <w:rFonts w:ascii="Times New Roman"/>
                <w:b w:val="false"/>
                <w:i w:val="false"/>
                <w:color w:val="000000"/>
                <w:sz w:val="20"/>
              </w:rPr>
              <w:t>Карагандинской области</w:t>
            </w:r>
          </w:p>
        </w:tc>
      </w:tr>
    </w:tbl>
    <w:bookmarkStart w:name="z74" w:id="7"/>
    <w:p>
      <w:pPr>
        <w:spacing w:after="0"/>
        <w:ind w:left="0"/>
        <w:jc w:val="both"/>
      </w:pPr>
      <w:r>
        <w:rPr>
          <w:rFonts w:ascii="Times New Roman"/>
          <w:b w:val="false"/>
          <w:i w:val="false"/>
          <w:color w:val="000000"/>
          <w:sz w:val="28"/>
        </w:rPr>
        <w:t>
      Форма</w:t>
      </w:r>
    </w:p>
    <w:bookmarkEnd w:id="7"/>
    <w:bookmarkStart w:name="z75" w:id="8"/>
    <w:p>
      <w:pPr>
        <w:spacing w:after="0"/>
        <w:ind w:left="0"/>
        <w:jc w:val="left"/>
      </w:pPr>
      <w:r>
        <w:rPr>
          <w:rFonts w:ascii="Times New Roman"/>
          <w:b/>
          <w:i w:val="false"/>
          <w:color w:val="000000"/>
        </w:rPr>
        <w:t xml:space="preserve"> Коммунальный паспорт объекта жилищного фонда</w:t>
      </w:r>
    </w:p>
    <w:bookmarkEnd w:id="8"/>
    <w:p>
      <w:pPr>
        <w:spacing w:after="0"/>
        <w:ind w:left="0"/>
        <w:jc w:val="both"/>
      </w:pPr>
      <w:bookmarkStart w:name="z76" w:id="9"/>
      <w:r>
        <w:rPr>
          <w:rFonts w:ascii="Times New Roman"/>
          <w:b w:val="false"/>
          <w:i w:val="false"/>
          <w:color w:val="000000"/>
          <w:sz w:val="28"/>
        </w:rPr>
        <w:t>
      Город _______________________________________________________________</w:t>
      </w:r>
    </w:p>
    <w:bookmarkEnd w:id="9"/>
    <w:p>
      <w:pPr>
        <w:spacing w:after="0"/>
        <w:ind w:left="0"/>
        <w:jc w:val="both"/>
      </w:pPr>
      <w:r>
        <w:rPr>
          <w:rFonts w:ascii="Times New Roman"/>
          <w:b w:val="false"/>
          <w:i w:val="false"/>
          <w:color w:val="000000"/>
          <w:sz w:val="28"/>
        </w:rPr>
        <w:t>1. Адрес ____________________________________________________________</w:t>
      </w:r>
    </w:p>
    <w:p>
      <w:pPr>
        <w:spacing w:after="0"/>
        <w:ind w:left="0"/>
        <w:jc w:val="both"/>
      </w:pPr>
      <w:r>
        <w:rPr>
          <w:rFonts w:ascii="Times New Roman"/>
          <w:b w:val="false"/>
          <w:i w:val="false"/>
          <w:color w:val="000000"/>
          <w:sz w:val="28"/>
        </w:rPr>
        <w:t>2. Этажность ________________________________________________________</w:t>
      </w:r>
    </w:p>
    <w:p>
      <w:pPr>
        <w:spacing w:after="0"/>
        <w:ind w:left="0"/>
        <w:jc w:val="both"/>
      </w:pPr>
      <w:r>
        <w:rPr>
          <w:rFonts w:ascii="Times New Roman"/>
          <w:b w:val="false"/>
          <w:i w:val="false"/>
          <w:color w:val="000000"/>
          <w:sz w:val="28"/>
        </w:rPr>
        <w:t>3. Номер домовладения _______________________________________________</w:t>
      </w:r>
    </w:p>
    <w:p>
      <w:pPr>
        <w:spacing w:after="0"/>
        <w:ind w:left="0"/>
        <w:jc w:val="both"/>
      </w:pPr>
      <w:r>
        <w:rPr>
          <w:rFonts w:ascii="Times New Roman"/>
          <w:b w:val="false"/>
          <w:i w:val="false"/>
          <w:color w:val="000000"/>
          <w:sz w:val="28"/>
        </w:rPr>
        <w:t>4. Количество проживающих, чел. _____________________________________</w:t>
      </w:r>
    </w:p>
    <w:p>
      <w:pPr>
        <w:spacing w:after="0"/>
        <w:ind w:left="0"/>
        <w:jc w:val="both"/>
      </w:pPr>
      <w:r>
        <w:rPr>
          <w:rFonts w:ascii="Times New Roman"/>
          <w:b w:val="false"/>
          <w:i w:val="false"/>
          <w:color w:val="000000"/>
          <w:sz w:val="28"/>
        </w:rPr>
        <w:t>5. Уровень благоустройства:</w:t>
      </w:r>
    </w:p>
    <w:p>
      <w:pPr>
        <w:spacing w:after="0"/>
        <w:ind w:left="0"/>
        <w:jc w:val="both"/>
      </w:pPr>
      <w:r>
        <w:rPr>
          <w:rFonts w:ascii="Times New Roman"/>
          <w:b w:val="false"/>
          <w:i w:val="false"/>
          <w:color w:val="000000"/>
          <w:sz w:val="28"/>
        </w:rPr>
        <w:t>а) наличие водопровода, канализации, газа ___________________________</w:t>
      </w:r>
    </w:p>
    <w:p>
      <w:pPr>
        <w:spacing w:after="0"/>
        <w:ind w:left="0"/>
        <w:jc w:val="both"/>
      </w:pPr>
      <w:r>
        <w:rPr>
          <w:rFonts w:ascii="Times New Roman"/>
          <w:b w:val="false"/>
          <w:i w:val="false"/>
          <w:color w:val="000000"/>
          <w:sz w:val="28"/>
        </w:rPr>
        <w:t>б) вид отопления (центральное, печное, местное) _____________________</w:t>
      </w:r>
    </w:p>
    <w:p>
      <w:pPr>
        <w:spacing w:after="0"/>
        <w:ind w:left="0"/>
        <w:jc w:val="both"/>
      </w:pPr>
      <w:r>
        <w:rPr>
          <w:rFonts w:ascii="Times New Roman"/>
          <w:b w:val="false"/>
          <w:i w:val="false"/>
          <w:color w:val="000000"/>
          <w:sz w:val="28"/>
        </w:rPr>
        <w:t>в) вид топлива - уголь (каменный, бурый), дрова, газ ________________</w:t>
      </w:r>
    </w:p>
    <w:p>
      <w:pPr>
        <w:spacing w:after="0"/>
        <w:ind w:left="0"/>
        <w:jc w:val="both"/>
      </w:pPr>
      <w:r>
        <w:rPr>
          <w:rFonts w:ascii="Times New Roman"/>
          <w:b w:val="false"/>
          <w:i w:val="false"/>
          <w:color w:val="000000"/>
          <w:sz w:val="28"/>
        </w:rPr>
        <w:t>г) наличие мусоропровода ____________________________________________</w:t>
      </w:r>
    </w:p>
    <w:p>
      <w:pPr>
        <w:spacing w:after="0"/>
        <w:ind w:left="0"/>
        <w:jc w:val="both"/>
      </w:pPr>
      <w:r>
        <w:rPr>
          <w:rFonts w:ascii="Times New Roman"/>
          <w:b w:val="false"/>
          <w:i w:val="false"/>
          <w:color w:val="000000"/>
          <w:sz w:val="28"/>
        </w:rPr>
        <w:t>д) площадь дворовой территории, м</w:t>
      </w:r>
      <w:r>
        <w:rPr>
          <w:rFonts w:ascii="Times New Roman"/>
          <w:b w:val="false"/>
          <w:i w:val="false"/>
          <w:color w:val="000000"/>
          <w:vertAlign w:val="superscript"/>
        </w:rPr>
        <w:t>2</w:t>
      </w:r>
      <w:r>
        <w:rPr>
          <w:rFonts w:ascii="Times New Roman"/>
          <w:b w:val="false"/>
          <w:i w:val="false"/>
          <w:color w:val="000000"/>
          <w:sz w:val="28"/>
        </w:rPr>
        <w:t xml:space="preserve"> __________________________________</w:t>
      </w:r>
    </w:p>
    <w:p>
      <w:pPr>
        <w:spacing w:after="0"/>
        <w:ind w:left="0"/>
        <w:jc w:val="both"/>
      </w:pPr>
      <w:r>
        <w:rPr>
          <w:rFonts w:ascii="Times New Roman"/>
          <w:b w:val="false"/>
          <w:i w:val="false"/>
          <w:color w:val="000000"/>
          <w:sz w:val="28"/>
        </w:rPr>
        <w:t>в том числе:</w:t>
      </w:r>
    </w:p>
    <w:p>
      <w:pPr>
        <w:spacing w:after="0"/>
        <w:ind w:left="0"/>
        <w:jc w:val="both"/>
      </w:pPr>
      <w:r>
        <w:rPr>
          <w:rFonts w:ascii="Times New Roman"/>
          <w:b w:val="false"/>
          <w:i w:val="false"/>
          <w:color w:val="000000"/>
          <w:sz w:val="28"/>
        </w:rPr>
        <w:t>под зелеными насаждениями ___________________________________________</w:t>
      </w:r>
    </w:p>
    <w:p>
      <w:pPr>
        <w:spacing w:after="0"/>
        <w:ind w:left="0"/>
        <w:jc w:val="both"/>
      </w:pPr>
      <w:r>
        <w:rPr>
          <w:rFonts w:ascii="Times New Roman"/>
          <w:b w:val="false"/>
          <w:i w:val="false"/>
          <w:color w:val="000000"/>
          <w:sz w:val="28"/>
        </w:rPr>
        <w:t>под твердым покрытием _______________________________________________</w:t>
      </w:r>
    </w:p>
    <w:p>
      <w:pPr>
        <w:spacing w:after="0"/>
        <w:ind w:left="0"/>
        <w:jc w:val="both"/>
      </w:pPr>
      <w:r>
        <w:rPr>
          <w:rFonts w:ascii="Times New Roman"/>
          <w:b w:val="false"/>
          <w:i w:val="false"/>
          <w:color w:val="000000"/>
          <w:sz w:val="28"/>
        </w:rPr>
        <w:t>из них тротуары _____________________________________________________</w:t>
      </w:r>
    </w:p>
    <w:p>
      <w:pPr>
        <w:spacing w:after="0"/>
        <w:ind w:left="0"/>
        <w:jc w:val="both"/>
      </w:pPr>
      <w:r>
        <w:rPr>
          <w:rFonts w:ascii="Times New Roman"/>
          <w:b w:val="false"/>
          <w:i w:val="false"/>
          <w:color w:val="000000"/>
          <w:sz w:val="28"/>
        </w:rPr>
        <w:t>6. Тип контейнеров, их количество и емкость _________________________</w:t>
      </w:r>
    </w:p>
    <w:p>
      <w:pPr>
        <w:spacing w:after="0"/>
        <w:ind w:left="0"/>
        <w:jc w:val="both"/>
      </w:pPr>
      <w:r>
        <w:rPr>
          <w:rFonts w:ascii="Times New Roman"/>
          <w:b w:val="false"/>
          <w:i w:val="false"/>
          <w:color w:val="000000"/>
          <w:sz w:val="28"/>
        </w:rPr>
        <w:t>7. Периодичность вывоза отходов _____________________________________</w:t>
      </w:r>
    </w:p>
    <w:p>
      <w:pPr>
        <w:spacing w:after="0"/>
        <w:ind w:left="0"/>
        <w:jc w:val="both"/>
      </w:pPr>
      <w:r>
        <w:rPr>
          <w:rFonts w:ascii="Times New Roman"/>
          <w:b w:val="false"/>
          <w:i w:val="false"/>
          <w:color w:val="000000"/>
          <w:sz w:val="28"/>
        </w:rPr>
        <w:t>8. Производится ли раздельный сбор вторичного сырья (каких и сколько)</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Подписи:</w:t>
      </w:r>
    </w:p>
    <w:p>
      <w:pPr>
        <w:spacing w:after="0"/>
        <w:ind w:left="0"/>
        <w:jc w:val="both"/>
      </w:pPr>
      <w:r>
        <w:rPr>
          <w:rFonts w:ascii="Times New Roman"/>
          <w:b w:val="false"/>
          <w:i w:val="false"/>
          <w:color w:val="000000"/>
          <w:sz w:val="28"/>
        </w:rPr>
        <w:t>Ф.И.О., должность</w:t>
      </w:r>
    </w:p>
    <w:p>
      <w:pPr>
        <w:spacing w:after="0"/>
        <w:ind w:left="0"/>
        <w:jc w:val="both"/>
      </w:pPr>
    </w:p>
    <w:bookmarkStart w:name="z78" w:id="10"/>
    <w:p>
      <w:pPr>
        <w:spacing w:after="0"/>
        <w:ind w:left="0"/>
        <w:jc w:val="both"/>
      </w:pPr>
      <w:r>
        <w:rPr>
          <w:rFonts w:ascii="Times New Roman"/>
          <w:b w:val="false"/>
          <w:i w:val="false"/>
          <w:color w:val="000000"/>
          <w:sz w:val="28"/>
        </w:rPr>
        <w:t>
      Форма</w:t>
      </w:r>
    </w:p>
    <w:bookmarkEnd w:id="10"/>
    <w:bookmarkStart w:name="z79" w:id="11"/>
    <w:p>
      <w:pPr>
        <w:spacing w:after="0"/>
        <w:ind w:left="0"/>
        <w:jc w:val="left"/>
      </w:pPr>
      <w:r>
        <w:rPr>
          <w:rFonts w:ascii="Times New Roman"/>
          <w:b/>
          <w:i w:val="false"/>
          <w:color w:val="000000"/>
        </w:rPr>
        <w:t xml:space="preserve"> Коммунальный паспорт объектов нежилых помещений</w:t>
      </w:r>
    </w:p>
    <w:bookmarkEnd w:id="11"/>
    <w:p>
      <w:pPr>
        <w:spacing w:after="0"/>
        <w:ind w:left="0"/>
        <w:jc w:val="both"/>
      </w:pPr>
      <w:bookmarkStart w:name="z80" w:id="12"/>
      <w:r>
        <w:rPr>
          <w:rFonts w:ascii="Times New Roman"/>
          <w:b w:val="false"/>
          <w:i w:val="false"/>
          <w:color w:val="000000"/>
          <w:sz w:val="28"/>
        </w:rPr>
        <w:t>
      Город _______________________________________________________________</w:t>
      </w:r>
    </w:p>
    <w:bookmarkEnd w:id="12"/>
    <w:p>
      <w:pPr>
        <w:spacing w:after="0"/>
        <w:ind w:left="0"/>
        <w:jc w:val="both"/>
      </w:pPr>
      <w:r>
        <w:rPr>
          <w:rFonts w:ascii="Times New Roman"/>
          <w:b w:val="false"/>
          <w:i w:val="false"/>
          <w:color w:val="000000"/>
          <w:sz w:val="28"/>
        </w:rPr>
        <w:t>1. Наименование объекта _____________________________________________</w:t>
      </w:r>
    </w:p>
    <w:p>
      <w:pPr>
        <w:spacing w:after="0"/>
        <w:ind w:left="0"/>
        <w:jc w:val="both"/>
      </w:pPr>
      <w:r>
        <w:rPr>
          <w:rFonts w:ascii="Times New Roman"/>
          <w:b w:val="false"/>
          <w:i w:val="false"/>
          <w:color w:val="000000"/>
          <w:sz w:val="28"/>
        </w:rPr>
        <w:t>2. Адрес ____________________________________________________________</w:t>
      </w:r>
    </w:p>
    <w:p>
      <w:pPr>
        <w:spacing w:after="0"/>
        <w:ind w:left="0"/>
        <w:jc w:val="both"/>
      </w:pPr>
      <w:r>
        <w:rPr>
          <w:rFonts w:ascii="Times New Roman"/>
          <w:b w:val="false"/>
          <w:i w:val="false"/>
          <w:color w:val="000000"/>
          <w:sz w:val="28"/>
        </w:rPr>
        <w:t>3. Встроенные или отдельно стоящие (для последнего указать этажность)</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4. Количество мест (работников и т.д.) ______________________________</w:t>
      </w:r>
    </w:p>
    <w:p>
      <w:pPr>
        <w:spacing w:after="0"/>
        <w:ind w:left="0"/>
        <w:jc w:val="both"/>
      </w:pPr>
      <w:r>
        <w:rPr>
          <w:rFonts w:ascii="Times New Roman"/>
          <w:b w:val="false"/>
          <w:i w:val="false"/>
          <w:color w:val="000000"/>
          <w:sz w:val="28"/>
        </w:rPr>
        <w:t>5. Пропускная способность в сутки:</w:t>
      </w:r>
    </w:p>
    <w:p>
      <w:pPr>
        <w:spacing w:after="0"/>
        <w:ind w:left="0"/>
        <w:jc w:val="both"/>
      </w:pPr>
      <w:r>
        <w:rPr>
          <w:rFonts w:ascii="Times New Roman"/>
          <w:b w:val="false"/>
          <w:i w:val="false"/>
          <w:color w:val="000000"/>
          <w:sz w:val="28"/>
        </w:rPr>
        <w:t>для зрелищных предприятий (число мест) ______________________________</w:t>
      </w:r>
    </w:p>
    <w:p>
      <w:pPr>
        <w:spacing w:after="0"/>
        <w:ind w:left="0"/>
        <w:jc w:val="both"/>
      </w:pPr>
      <w:r>
        <w:rPr>
          <w:rFonts w:ascii="Times New Roman"/>
          <w:b w:val="false"/>
          <w:i w:val="false"/>
          <w:color w:val="000000"/>
          <w:sz w:val="28"/>
        </w:rPr>
        <w:t>для предприятий общественного питания (число блюд) __________________</w:t>
      </w:r>
    </w:p>
    <w:p>
      <w:pPr>
        <w:spacing w:after="0"/>
        <w:ind w:left="0"/>
        <w:jc w:val="both"/>
      </w:pPr>
      <w:r>
        <w:rPr>
          <w:rFonts w:ascii="Times New Roman"/>
          <w:b w:val="false"/>
          <w:i w:val="false"/>
          <w:color w:val="000000"/>
          <w:sz w:val="28"/>
        </w:rPr>
        <w:t>6. Количество обслуживающего персонала, чел. ________________________</w:t>
      </w:r>
    </w:p>
    <w:p>
      <w:pPr>
        <w:spacing w:after="0"/>
        <w:ind w:left="0"/>
        <w:jc w:val="both"/>
      </w:pPr>
      <w:r>
        <w:rPr>
          <w:rFonts w:ascii="Times New Roman"/>
          <w:b w:val="false"/>
          <w:i w:val="false"/>
          <w:color w:val="000000"/>
          <w:sz w:val="28"/>
        </w:rPr>
        <w:t>7. Общая площадь помещений, м</w:t>
      </w:r>
      <w:r>
        <w:rPr>
          <w:rFonts w:ascii="Times New Roman"/>
          <w:b w:val="false"/>
          <w:i w:val="false"/>
          <w:color w:val="000000"/>
          <w:vertAlign w:val="superscript"/>
        </w:rPr>
        <w:t>2</w:t>
      </w:r>
      <w:r>
        <w:rPr>
          <w:rFonts w:ascii="Times New Roman"/>
          <w:b w:val="false"/>
          <w:i w:val="false"/>
          <w:color w:val="000000"/>
          <w:sz w:val="28"/>
        </w:rPr>
        <w:t xml:space="preserve"> ______________________________________</w:t>
      </w:r>
    </w:p>
    <w:p>
      <w:pPr>
        <w:spacing w:after="0"/>
        <w:ind w:left="0"/>
        <w:jc w:val="both"/>
      </w:pPr>
      <w:r>
        <w:rPr>
          <w:rFonts w:ascii="Times New Roman"/>
          <w:b w:val="false"/>
          <w:i w:val="false"/>
          <w:color w:val="000000"/>
          <w:sz w:val="28"/>
        </w:rPr>
        <w:t>В том числе:</w:t>
      </w:r>
    </w:p>
    <w:p>
      <w:pPr>
        <w:spacing w:after="0"/>
        <w:ind w:left="0"/>
        <w:jc w:val="both"/>
      </w:pPr>
      <w:r>
        <w:rPr>
          <w:rFonts w:ascii="Times New Roman"/>
          <w:b w:val="false"/>
          <w:i w:val="false"/>
          <w:color w:val="000000"/>
          <w:sz w:val="28"/>
        </w:rPr>
        <w:t>торговая ____________________________________________________________</w:t>
      </w:r>
    </w:p>
    <w:p>
      <w:pPr>
        <w:spacing w:after="0"/>
        <w:ind w:left="0"/>
        <w:jc w:val="both"/>
      </w:pPr>
      <w:r>
        <w:rPr>
          <w:rFonts w:ascii="Times New Roman"/>
          <w:b w:val="false"/>
          <w:i w:val="false"/>
          <w:color w:val="000000"/>
          <w:sz w:val="28"/>
        </w:rPr>
        <w:t>складская и подсобная _______________________________________________</w:t>
      </w:r>
    </w:p>
    <w:p>
      <w:pPr>
        <w:spacing w:after="0"/>
        <w:ind w:left="0"/>
        <w:jc w:val="both"/>
      </w:pPr>
      <w:r>
        <w:rPr>
          <w:rFonts w:ascii="Times New Roman"/>
          <w:b w:val="false"/>
          <w:i w:val="false"/>
          <w:color w:val="000000"/>
          <w:sz w:val="28"/>
        </w:rPr>
        <w:t>8. Площадь дворовой территории, м</w:t>
      </w:r>
      <w:r>
        <w:rPr>
          <w:rFonts w:ascii="Times New Roman"/>
          <w:b w:val="false"/>
          <w:i w:val="false"/>
          <w:color w:val="000000"/>
          <w:vertAlign w:val="superscript"/>
        </w:rPr>
        <w:t>2</w:t>
      </w:r>
      <w:r>
        <w:rPr>
          <w:rFonts w:ascii="Times New Roman"/>
          <w:b w:val="false"/>
          <w:i w:val="false"/>
          <w:color w:val="000000"/>
          <w:sz w:val="28"/>
        </w:rPr>
        <w:t xml:space="preserve"> __________________________________</w:t>
      </w:r>
    </w:p>
    <w:p>
      <w:pPr>
        <w:spacing w:after="0"/>
        <w:ind w:left="0"/>
        <w:jc w:val="both"/>
      </w:pPr>
      <w:r>
        <w:rPr>
          <w:rFonts w:ascii="Times New Roman"/>
          <w:b w:val="false"/>
          <w:i w:val="false"/>
          <w:color w:val="000000"/>
          <w:sz w:val="28"/>
        </w:rPr>
        <w:t>В том числе:</w:t>
      </w:r>
    </w:p>
    <w:p>
      <w:pPr>
        <w:spacing w:after="0"/>
        <w:ind w:left="0"/>
        <w:jc w:val="both"/>
      </w:pPr>
      <w:r>
        <w:rPr>
          <w:rFonts w:ascii="Times New Roman"/>
          <w:b w:val="false"/>
          <w:i w:val="false"/>
          <w:color w:val="000000"/>
          <w:sz w:val="28"/>
        </w:rPr>
        <w:t>под зелеными насаждениями ___________________________________________</w:t>
      </w:r>
    </w:p>
    <w:p>
      <w:pPr>
        <w:spacing w:after="0"/>
        <w:ind w:left="0"/>
        <w:jc w:val="both"/>
      </w:pPr>
      <w:r>
        <w:rPr>
          <w:rFonts w:ascii="Times New Roman"/>
          <w:b w:val="false"/>
          <w:i w:val="false"/>
          <w:color w:val="000000"/>
          <w:sz w:val="28"/>
        </w:rPr>
        <w:t>под твердым покрытием _______________________________________________</w:t>
      </w:r>
    </w:p>
    <w:p>
      <w:pPr>
        <w:spacing w:after="0"/>
        <w:ind w:left="0"/>
        <w:jc w:val="both"/>
      </w:pPr>
      <w:r>
        <w:rPr>
          <w:rFonts w:ascii="Times New Roman"/>
          <w:b w:val="false"/>
          <w:i w:val="false"/>
          <w:color w:val="000000"/>
          <w:sz w:val="28"/>
        </w:rPr>
        <w:t>9. Тип контейнеров, их количество и емкость _________________________</w:t>
      </w:r>
    </w:p>
    <w:p>
      <w:pPr>
        <w:spacing w:after="0"/>
        <w:ind w:left="0"/>
        <w:jc w:val="both"/>
      </w:pPr>
      <w:r>
        <w:rPr>
          <w:rFonts w:ascii="Times New Roman"/>
          <w:b w:val="false"/>
          <w:i w:val="false"/>
          <w:color w:val="000000"/>
          <w:sz w:val="28"/>
        </w:rPr>
        <w:t>10. Периодичность вывоза отходов ____________________________________</w:t>
      </w:r>
    </w:p>
    <w:p>
      <w:pPr>
        <w:spacing w:after="0"/>
        <w:ind w:left="0"/>
        <w:jc w:val="both"/>
      </w:pPr>
      <w:r>
        <w:rPr>
          <w:rFonts w:ascii="Times New Roman"/>
          <w:b w:val="false"/>
          <w:i w:val="false"/>
          <w:color w:val="000000"/>
          <w:sz w:val="28"/>
        </w:rPr>
        <w:t>11. Производится ли раздельный сбор пищевых отходов и вторсырья</w:t>
      </w:r>
    </w:p>
    <w:p>
      <w:pPr>
        <w:spacing w:after="0"/>
        <w:ind w:left="0"/>
        <w:jc w:val="both"/>
      </w:pPr>
      <w:r>
        <w:rPr>
          <w:rFonts w:ascii="Times New Roman"/>
          <w:b w:val="false"/>
          <w:i w:val="false"/>
          <w:color w:val="000000"/>
          <w:sz w:val="28"/>
        </w:rPr>
        <w:t>(каких и сколько) 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Подписи:</w:t>
      </w:r>
    </w:p>
    <w:p>
      <w:pPr>
        <w:spacing w:after="0"/>
        <w:ind w:left="0"/>
        <w:jc w:val="both"/>
      </w:pPr>
      <w:r>
        <w:rPr>
          <w:rFonts w:ascii="Times New Roman"/>
          <w:b w:val="false"/>
          <w:i w:val="false"/>
          <w:color w:val="000000"/>
          <w:sz w:val="28"/>
        </w:rPr>
        <w:t>Ф.И.О.,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расчета</w:t>
            </w:r>
            <w:r>
              <w:br/>
            </w:r>
            <w:r>
              <w:rPr>
                <w:rFonts w:ascii="Times New Roman"/>
                <w:b w:val="false"/>
                <w:i w:val="false"/>
                <w:color w:val="000000"/>
                <w:sz w:val="20"/>
              </w:rPr>
              <w:t>норм образования и накопления</w:t>
            </w:r>
            <w:r>
              <w:br/>
            </w:r>
            <w:r>
              <w:rPr>
                <w:rFonts w:ascii="Times New Roman"/>
                <w:b w:val="false"/>
                <w:i w:val="false"/>
                <w:color w:val="000000"/>
                <w:sz w:val="20"/>
              </w:rPr>
              <w:t>коммунальных отходов</w:t>
            </w:r>
            <w:r>
              <w:br/>
            </w:r>
            <w:r>
              <w:rPr>
                <w:rFonts w:ascii="Times New Roman"/>
                <w:b w:val="false"/>
                <w:i w:val="false"/>
                <w:color w:val="000000"/>
                <w:sz w:val="20"/>
              </w:rPr>
              <w:t>Карагандинской области</w:t>
            </w:r>
          </w:p>
        </w:tc>
      </w:tr>
    </w:tbl>
    <w:bookmarkStart w:name="z83" w:id="13"/>
    <w:p>
      <w:pPr>
        <w:spacing w:after="0"/>
        <w:ind w:left="0"/>
        <w:jc w:val="both"/>
      </w:pPr>
      <w:r>
        <w:rPr>
          <w:rFonts w:ascii="Times New Roman"/>
          <w:b w:val="false"/>
          <w:i w:val="false"/>
          <w:color w:val="000000"/>
          <w:sz w:val="28"/>
        </w:rPr>
        <w:t>
      Форма</w:t>
      </w:r>
    </w:p>
    <w:bookmarkEnd w:id="13"/>
    <w:bookmarkStart w:name="z84" w:id="14"/>
    <w:p>
      <w:pPr>
        <w:spacing w:after="0"/>
        <w:ind w:left="0"/>
        <w:jc w:val="left"/>
      </w:pPr>
      <w:r>
        <w:rPr>
          <w:rFonts w:ascii="Times New Roman"/>
          <w:b/>
          <w:i w:val="false"/>
          <w:color w:val="000000"/>
        </w:rPr>
        <w:t xml:space="preserve"> Бланк первичных записей</w:t>
      </w:r>
    </w:p>
    <w:bookmarkEnd w:id="14"/>
    <w:p>
      <w:pPr>
        <w:spacing w:after="0"/>
        <w:ind w:left="0"/>
        <w:jc w:val="both"/>
      </w:pPr>
      <w:bookmarkStart w:name="z85" w:id="15"/>
      <w:r>
        <w:rPr>
          <w:rFonts w:ascii="Times New Roman"/>
          <w:b w:val="false"/>
          <w:i w:val="false"/>
          <w:color w:val="000000"/>
          <w:sz w:val="28"/>
        </w:rPr>
        <w:t>
      _________________</w:t>
      </w:r>
    </w:p>
    <w:bookmarkEnd w:id="15"/>
    <w:p>
      <w:pPr>
        <w:spacing w:after="0"/>
        <w:ind w:left="0"/>
        <w:jc w:val="both"/>
      </w:pPr>
      <w:r>
        <w:rPr>
          <w:rFonts w:ascii="Times New Roman"/>
          <w:b w:val="false"/>
          <w:i w:val="false"/>
          <w:color w:val="000000"/>
          <w:sz w:val="28"/>
        </w:rPr>
        <w:t xml:space="preserve"> (дата)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по объекту ____________________________________________________</w:t>
      </w:r>
    </w:p>
    <w:p>
      <w:pPr>
        <w:spacing w:after="0"/>
        <w:ind w:left="0"/>
        <w:jc w:val="both"/>
      </w:pPr>
      <w:r>
        <w:rPr>
          <w:rFonts w:ascii="Times New Roman"/>
          <w:b w:val="false"/>
          <w:i w:val="false"/>
          <w:color w:val="000000"/>
          <w:sz w:val="28"/>
        </w:rPr>
        <w:t xml:space="preserve"> (наименование, адрес)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16"/>
          <w:p>
            <w:pPr>
              <w:spacing w:after="20"/>
              <w:ind w:left="20"/>
              <w:jc w:val="both"/>
            </w:pPr>
            <w:r>
              <w:rPr>
                <w:rFonts w:ascii="Times New Roman"/>
                <w:b w:val="false"/>
                <w:i w:val="false"/>
                <w:color w:val="000000"/>
                <w:sz w:val="20"/>
              </w:rPr>
              <w:t>
№ п/п контейнера</w:t>
            </w:r>
          </w:p>
          <w:bookmarkEnd w:id="1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слоя собранных отходов, h,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основания контейнера, S, м</w:t>
            </w:r>
            <w:r>
              <w:rPr>
                <w:rFonts w:ascii="Times New Roman"/>
                <w:b w:val="false"/>
                <w:i w:val="false"/>
                <w:color w:val="000000"/>
                <w:vertAlign w:val="superscript"/>
              </w:rPr>
              <w: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отходов в контейнере, h·S, м</w:t>
            </w:r>
            <w:r>
              <w:rPr>
                <w:rFonts w:ascii="Times New Roman"/>
                <w:b w:val="false"/>
                <w:i w:val="false"/>
                <w:color w:val="000000"/>
                <w:vertAlign w:val="superscript"/>
              </w:rPr>
              <w: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загруженного контейнера (мусоровоза) с отходами, m</w:t>
            </w:r>
            <w:r>
              <w:rPr>
                <w:rFonts w:ascii="Times New Roman"/>
                <w:b w:val="false"/>
                <w:i w:val="false"/>
                <w:color w:val="000000"/>
                <w:vertAlign w:val="superscript"/>
              </w:rPr>
              <w:t>3</w:t>
            </w:r>
            <w:r>
              <w:rPr>
                <w:rFonts w:ascii="Times New Roman"/>
                <w:b w:val="false"/>
                <w:i w:val="false"/>
                <w:color w:val="000000"/>
                <w:sz w:val="20"/>
              </w:rPr>
              <w:t>,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порожнего контейнера (мусоровоза), m</w:t>
            </w:r>
            <w:r>
              <w:rPr>
                <w:rFonts w:ascii="Times New Roman"/>
                <w:b w:val="false"/>
                <w:i w:val="false"/>
                <w:color w:val="000000"/>
                <w:vertAlign w:val="subscript"/>
              </w:rPr>
              <w:t>п</w:t>
            </w:r>
            <w:r>
              <w:rPr>
                <w:rFonts w:ascii="Times New Roman"/>
                <w:b w:val="false"/>
                <w:i w:val="false"/>
                <w:color w:val="000000"/>
                <w:sz w:val="20"/>
              </w:rPr>
              <w:t>,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отходов в контейнере, m</w:t>
            </w:r>
            <w:r>
              <w:rPr>
                <w:rFonts w:ascii="Times New Roman"/>
                <w:b w:val="false"/>
                <w:i w:val="false"/>
                <w:color w:val="000000"/>
                <w:vertAlign w:val="subscript"/>
              </w:rPr>
              <w:t>з</w:t>
            </w:r>
            <w:r>
              <w:rPr>
                <w:rFonts w:ascii="Times New Roman"/>
                <w:b w:val="false"/>
                <w:i w:val="false"/>
                <w:color w:val="000000"/>
                <w:sz w:val="20"/>
              </w:rPr>
              <w:t xml:space="preserve"> - m</w:t>
            </w:r>
            <w:r>
              <w:rPr>
                <w:rFonts w:ascii="Times New Roman"/>
                <w:b w:val="false"/>
                <w:i w:val="false"/>
                <w:color w:val="000000"/>
                <w:vertAlign w:val="subscript"/>
              </w:rPr>
              <w:t>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17"/>
          <w:p>
            <w:pPr>
              <w:spacing w:after="20"/>
              <w:ind w:left="20"/>
              <w:jc w:val="both"/>
            </w:pPr>
            <w:r>
              <w:rPr>
                <w:rFonts w:ascii="Times New Roman"/>
                <w:b w:val="false"/>
                <w:i w:val="false"/>
                <w:color w:val="000000"/>
                <w:sz w:val="20"/>
              </w:rPr>
              <w:t>
1</w:t>
            </w:r>
          </w:p>
          <w:bookmarkEnd w:id="1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18"/>
          <w:p>
            <w:pPr>
              <w:spacing w:after="20"/>
              <w:ind w:left="20"/>
              <w:jc w:val="both"/>
            </w:pPr>
            <w:r>
              <w:rPr>
                <w:rFonts w:ascii="Times New Roman"/>
                <w:b w:val="false"/>
                <w:i w:val="false"/>
                <w:color w:val="000000"/>
                <w:sz w:val="20"/>
              </w:rPr>
              <w:t>
2</w:t>
            </w:r>
          </w:p>
          <w:bookmarkEnd w:id="1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19"/>
          <w:p>
            <w:pPr>
              <w:spacing w:after="20"/>
              <w:ind w:left="20"/>
              <w:jc w:val="both"/>
            </w:pPr>
            <w:r>
              <w:rPr>
                <w:rFonts w:ascii="Times New Roman"/>
                <w:b w:val="false"/>
                <w:i w:val="false"/>
                <w:color w:val="000000"/>
                <w:sz w:val="20"/>
              </w:rPr>
              <w:t>
...</w:t>
            </w:r>
          </w:p>
          <w:bookmarkEnd w:id="1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20"/>
          <w:p>
            <w:pPr>
              <w:spacing w:after="20"/>
              <w:ind w:left="20"/>
              <w:jc w:val="both"/>
            </w:pPr>
            <w:r>
              <w:rPr>
                <w:rFonts w:ascii="Times New Roman"/>
                <w:b w:val="false"/>
                <w:i w:val="false"/>
                <w:color w:val="000000"/>
                <w:sz w:val="20"/>
              </w:rPr>
              <w:t>
Итого за сутки</w:t>
            </w:r>
          </w:p>
          <w:bookmarkEnd w:id="2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r>
              <w:rPr>
                <w:rFonts w:ascii="Times New Roman"/>
                <w:b w:val="false"/>
                <w:i w:val="false"/>
                <w:color w:val="000000"/>
                <w:vertAlign w:val="subscript"/>
              </w:rPr>
              <w:t>сут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r>
              <w:rPr>
                <w:rFonts w:ascii="Times New Roman"/>
                <w:b w:val="false"/>
                <w:i w:val="false"/>
                <w:color w:val="000000"/>
                <w:vertAlign w:val="subscript"/>
              </w:rPr>
              <w:t>сут</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расчета</w:t>
            </w:r>
            <w:r>
              <w:br/>
            </w:r>
            <w:r>
              <w:rPr>
                <w:rFonts w:ascii="Times New Roman"/>
                <w:b w:val="false"/>
                <w:i w:val="false"/>
                <w:color w:val="000000"/>
                <w:sz w:val="20"/>
              </w:rPr>
              <w:t>норм образования и накопления</w:t>
            </w:r>
            <w:r>
              <w:br/>
            </w:r>
            <w:r>
              <w:rPr>
                <w:rFonts w:ascii="Times New Roman"/>
                <w:b w:val="false"/>
                <w:i w:val="false"/>
                <w:color w:val="000000"/>
                <w:sz w:val="20"/>
              </w:rPr>
              <w:t>коммунальных отходов</w:t>
            </w:r>
            <w:r>
              <w:br/>
            </w:r>
            <w:r>
              <w:rPr>
                <w:rFonts w:ascii="Times New Roman"/>
                <w:b w:val="false"/>
                <w:i w:val="false"/>
                <w:color w:val="000000"/>
                <w:sz w:val="20"/>
              </w:rPr>
              <w:t>Карагандинской области</w:t>
            </w:r>
          </w:p>
        </w:tc>
      </w:tr>
    </w:tbl>
    <w:bookmarkStart w:name="z93" w:id="21"/>
    <w:p>
      <w:pPr>
        <w:spacing w:after="0"/>
        <w:ind w:left="0"/>
        <w:jc w:val="both"/>
      </w:pPr>
      <w:r>
        <w:rPr>
          <w:rFonts w:ascii="Times New Roman"/>
          <w:b w:val="false"/>
          <w:i w:val="false"/>
          <w:color w:val="000000"/>
          <w:sz w:val="28"/>
        </w:rPr>
        <w:t>
      Форма</w:t>
      </w:r>
    </w:p>
    <w:bookmarkEnd w:id="21"/>
    <w:bookmarkStart w:name="z94" w:id="22"/>
    <w:p>
      <w:pPr>
        <w:spacing w:after="0"/>
        <w:ind w:left="0"/>
        <w:jc w:val="left"/>
      </w:pPr>
      <w:r>
        <w:rPr>
          <w:rFonts w:ascii="Times New Roman"/>
          <w:b/>
          <w:i w:val="false"/>
          <w:color w:val="000000"/>
        </w:rPr>
        <w:t xml:space="preserve"> Сводная месячная (сезонная) ведомость образования</w:t>
      </w:r>
      <w:r>
        <w:br/>
      </w:r>
      <w:r>
        <w:rPr>
          <w:rFonts w:ascii="Times New Roman"/>
          <w:b/>
          <w:i w:val="false"/>
          <w:color w:val="000000"/>
        </w:rPr>
        <w:t xml:space="preserve"> и накопления коммунальных отходов по группам объектов</w:t>
      </w:r>
    </w:p>
    <w:bookmarkEnd w:id="22"/>
    <w:p>
      <w:pPr>
        <w:spacing w:after="0"/>
        <w:ind w:left="0"/>
        <w:jc w:val="both"/>
      </w:pPr>
      <w:bookmarkStart w:name="z95" w:id="23"/>
      <w:r>
        <w:rPr>
          <w:rFonts w:ascii="Times New Roman"/>
          <w:b w:val="false"/>
          <w:i w:val="false"/>
          <w:color w:val="000000"/>
          <w:sz w:val="28"/>
        </w:rPr>
        <w:t>
      Период с "____" по "____" ________________ месяца 20_____ года</w:t>
      </w:r>
    </w:p>
    <w:bookmarkEnd w:id="23"/>
    <w:p>
      <w:pPr>
        <w:spacing w:after="0"/>
        <w:ind w:left="0"/>
        <w:jc w:val="both"/>
      </w:pPr>
      <w:r>
        <w:rPr>
          <w:rFonts w:ascii="Times New Roman"/>
          <w:b w:val="false"/>
          <w:i w:val="false"/>
          <w:color w:val="000000"/>
          <w:sz w:val="28"/>
        </w:rPr>
        <w:t>Тип благоустройства ________________________________________</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24"/>
          <w:p>
            <w:pPr>
              <w:spacing w:after="20"/>
              <w:ind w:left="20"/>
              <w:jc w:val="both"/>
            </w:pPr>
            <w:r>
              <w:rPr>
                <w:rFonts w:ascii="Times New Roman"/>
                <w:b w:val="false"/>
                <w:i w:val="false"/>
                <w:color w:val="000000"/>
                <w:sz w:val="20"/>
              </w:rPr>
              <w:t>
День недели</w:t>
            </w:r>
          </w:p>
          <w:bookmarkEnd w:id="24"/>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расчетных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Объем/масса накопленных коммунальных отходов</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плотность кг/м</w:t>
            </w:r>
            <w:r>
              <w:rPr>
                <w:rFonts w:ascii="Times New Roman"/>
                <w:b w:val="false"/>
                <w:i w:val="false"/>
                <w:color w:val="000000"/>
                <w:vertAlign w:val="superscript"/>
              </w:rPr>
              <w:t>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отобрано втор. сырья (при раздельном сборе)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расчетную единицу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25"/>
          <w:p>
            <w:pPr>
              <w:spacing w:after="20"/>
              <w:ind w:left="20"/>
              <w:jc w:val="both"/>
            </w:pPr>
            <w:r>
              <w:rPr>
                <w:rFonts w:ascii="Times New Roman"/>
                <w:b w:val="false"/>
                <w:i w:val="false"/>
                <w:color w:val="000000"/>
                <w:sz w:val="20"/>
              </w:rPr>
              <w:t>
Понедельник</w:t>
            </w:r>
          </w:p>
          <w:bookmarkEnd w:id="25"/>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26"/>
          <w:p>
            <w:pPr>
              <w:spacing w:after="20"/>
              <w:ind w:left="20"/>
              <w:jc w:val="both"/>
            </w:pPr>
            <w:r>
              <w:rPr>
                <w:rFonts w:ascii="Times New Roman"/>
                <w:b w:val="false"/>
                <w:i w:val="false"/>
                <w:color w:val="000000"/>
                <w:sz w:val="20"/>
              </w:rPr>
              <w:t>
Вторник</w:t>
            </w:r>
          </w:p>
          <w:bookmarkEnd w:id="26"/>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27"/>
          <w:p>
            <w:pPr>
              <w:spacing w:after="20"/>
              <w:ind w:left="20"/>
              <w:jc w:val="both"/>
            </w:pPr>
            <w:r>
              <w:rPr>
                <w:rFonts w:ascii="Times New Roman"/>
                <w:b w:val="false"/>
                <w:i w:val="false"/>
                <w:color w:val="000000"/>
                <w:sz w:val="20"/>
              </w:rPr>
              <w:t>
Среда</w:t>
            </w:r>
          </w:p>
          <w:bookmarkEnd w:id="27"/>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28"/>
          <w:p>
            <w:pPr>
              <w:spacing w:after="20"/>
              <w:ind w:left="20"/>
              <w:jc w:val="both"/>
            </w:pPr>
            <w:r>
              <w:rPr>
                <w:rFonts w:ascii="Times New Roman"/>
                <w:b w:val="false"/>
                <w:i w:val="false"/>
                <w:color w:val="000000"/>
                <w:sz w:val="20"/>
              </w:rPr>
              <w:t>
Четверг</w:t>
            </w:r>
          </w:p>
          <w:bookmarkEnd w:id="28"/>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29"/>
          <w:p>
            <w:pPr>
              <w:spacing w:after="20"/>
              <w:ind w:left="20"/>
              <w:jc w:val="both"/>
            </w:pPr>
            <w:r>
              <w:rPr>
                <w:rFonts w:ascii="Times New Roman"/>
                <w:b w:val="false"/>
                <w:i w:val="false"/>
                <w:color w:val="000000"/>
                <w:sz w:val="20"/>
              </w:rPr>
              <w:t>
Пятница</w:t>
            </w:r>
          </w:p>
          <w:bookmarkEnd w:id="29"/>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30"/>
          <w:p>
            <w:pPr>
              <w:spacing w:after="20"/>
              <w:ind w:left="20"/>
              <w:jc w:val="both"/>
            </w:pPr>
            <w:r>
              <w:rPr>
                <w:rFonts w:ascii="Times New Roman"/>
                <w:b w:val="false"/>
                <w:i w:val="false"/>
                <w:color w:val="000000"/>
                <w:sz w:val="20"/>
              </w:rPr>
              <w:t>
Суббота</w:t>
            </w:r>
          </w:p>
          <w:bookmarkEnd w:id="30"/>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31"/>
          <w:p>
            <w:pPr>
              <w:spacing w:after="20"/>
              <w:ind w:left="20"/>
              <w:jc w:val="both"/>
            </w:pPr>
            <w:r>
              <w:rPr>
                <w:rFonts w:ascii="Times New Roman"/>
                <w:b w:val="false"/>
                <w:i w:val="false"/>
                <w:color w:val="000000"/>
                <w:sz w:val="20"/>
              </w:rPr>
              <w:t>
Воскресенье</w:t>
            </w:r>
          </w:p>
          <w:bookmarkEnd w:id="31"/>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32"/>
          <w:p>
            <w:pPr>
              <w:spacing w:after="20"/>
              <w:ind w:left="20"/>
              <w:jc w:val="both"/>
            </w:pPr>
            <w:r>
              <w:rPr>
                <w:rFonts w:ascii="Times New Roman"/>
                <w:b w:val="false"/>
                <w:i w:val="false"/>
                <w:color w:val="000000"/>
                <w:sz w:val="20"/>
              </w:rPr>
              <w:t>
Всего</w:t>
            </w:r>
          </w:p>
          <w:bookmarkEnd w:id="32"/>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33"/>
          <w:p>
            <w:pPr>
              <w:spacing w:after="20"/>
              <w:ind w:left="20"/>
              <w:jc w:val="both"/>
            </w:pPr>
            <w:r>
              <w:rPr>
                <w:rFonts w:ascii="Times New Roman"/>
                <w:b w:val="false"/>
                <w:i w:val="false"/>
                <w:color w:val="000000"/>
                <w:sz w:val="20"/>
              </w:rPr>
              <w:t>
Среднее за сутки</w:t>
            </w:r>
          </w:p>
          <w:bookmarkEnd w:id="33"/>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Подписи</w:t>
      </w:r>
      <w:r>
        <w:br/>
      </w:r>
      <w:r>
        <w:rPr>
          <w:rFonts w:ascii="Times New Roman"/>
          <w:b w:val="false"/>
          <w:i w:val="false"/>
          <w:color w:val="000000"/>
          <w:sz w:val="28"/>
        </w:rPr>
        <w:t>Ф.И.О., должность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расчета</w:t>
            </w:r>
            <w:r>
              <w:br/>
            </w:r>
            <w:r>
              <w:rPr>
                <w:rFonts w:ascii="Times New Roman"/>
                <w:b w:val="false"/>
                <w:i w:val="false"/>
                <w:color w:val="000000"/>
                <w:sz w:val="20"/>
              </w:rPr>
              <w:t>норм образования и накопления</w:t>
            </w:r>
            <w:r>
              <w:br/>
            </w:r>
            <w:r>
              <w:rPr>
                <w:rFonts w:ascii="Times New Roman"/>
                <w:b w:val="false"/>
                <w:i w:val="false"/>
                <w:color w:val="000000"/>
                <w:sz w:val="20"/>
              </w:rPr>
              <w:t>коммунальных отходов</w:t>
            </w:r>
            <w:r>
              <w:br/>
            </w:r>
            <w:r>
              <w:rPr>
                <w:rFonts w:ascii="Times New Roman"/>
                <w:b w:val="false"/>
                <w:i w:val="false"/>
                <w:color w:val="000000"/>
                <w:sz w:val="20"/>
              </w:rPr>
              <w:t>Карагандинской области</w:t>
            </w:r>
          </w:p>
        </w:tc>
      </w:tr>
    </w:tbl>
    <w:bookmarkStart w:name="z110" w:id="34"/>
    <w:p>
      <w:pPr>
        <w:spacing w:after="0"/>
        <w:ind w:left="0"/>
        <w:jc w:val="both"/>
      </w:pPr>
      <w:r>
        <w:rPr>
          <w:rFonts w:ascii="Times New Roman"/>
          <w:b w:val="false"/>
          <w:i w:val="false"/>
          <w:color w:val="000000"/>
          <w:sz w:val="28"/>
        </w:rPr>
        <w:t>
      Форма</w:t>
      </w:r>
    </w:p>
    <w:bookmarkEnd w:id="34"/>
    <w:bookmarkStart w:name="z111" w:id="35"/>
    <w:p>
      <w:pPr>
        <w:spacing w:after="0"/>
        <w:ind w:left="0"/>
        <w:jc w:val="left"/>
      </w:pPr>
      <w:r>
        <w:rPr>
          <w:rFonts w:ascii="Times New Roman"/>
          <w:b/>
          <w:i w:val="false"/>
          <w:color w:val="000000"/>
        </w:rPr>
        <w:t xml:space="preserve"> Сводная годовая ведомость образования и накопления</w:t>
      </w:r>
      <w:r>
        <w:br/>
      </w:r>
      <w:r>
        <w:rPr>
          <w:rFonts w:ascii="Times New Roman"/>
          <w:b/>
          <w:i w:val="false"/>
          <w:color w:val="000000"/>
        </w:rPr>
        <w:t xml:space="preserve"> коммунальных отходов</w:t>
      </w:r>
    </w:p>
    <w:bookmarkEnd w:id="35"/>
    <w:p>
      <w:pPr>
        <w:spacing w:after="0"/>
        <w:ind w:left="0"/>
        <w:jc w:val="both"/>
      </w:pPr>
      <w:bookmarkStart w:name="z112" w:id="36"/>
      <w:r>
        <w:rPr>
          <w:rFonts w:ascii="Times New Roman"/>
          <w:b w:val="false"/>
          <w:i w:val="false"/>
          <w:color w:val="000000"/>
          <w:sz w:val="28"/>
        </w:rPr>
        <w:t>
      Тип благоустройства _____________________________________________</w:t>
      </w:r>
    </w:p>
    <w:bookmarkEnd w:id="36"/>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37"/>
          <w:p>
            <w:pPr>
              <w:spacing w:after="20"/>
              <w:ind w:left="20"/>
              <w:jc w:val="both"/>
            </w:pPr>
            <w:r>
              <w:rPr>
                <w:rFonts w:ascii="Times New Roman"/>
                <w:b w:val="false"/>
                <w:i w:val="false"/>
                <w:color w:val="000000"/>
                <w:sz w:val="20"/>
              </w:rPr>
              <w:t>
Объект</w:t>
            </w:r>
          </w:p>
          <w:bookmarkEnd w:id="37"/>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измеряемых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Накопление отходов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неравномерности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Раздельный сбор,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Всего</w:t>
      </w:r>
      <w:r>
        <w:br/>
      </w:r>
      <w:r>
        <w:rPr>
          <w:rFonts w:ascii="Times New Roman"/>
          <w:b w:val="false"/>
          <w:i w:val="false"/>
          <w:color w:val="000000"/>
          <w:sz w:val="28"/>
        </w:rPr>
        <w:t>Среднее за сутки</w:t>
      </w:r>
      <w:r>
        <w:br/>
      </w:r>
      <w:r>
        <w:rPr>
          <w:rFonts w:ascii="Times New Roman"/>
          <w:b w:val="false"/>
          <w:i w:val="false"/>
          <w:color w:val="000000"/>
          <w:sz w:val="28"/>
        </w:rPr>
        <w:t xml:space="preserve">
      </w:t>
      </w:r>
      <w:r>
        <w:rPr>
          <w:rFonts w:ascii="Times New Roman"/>
          <w:b w:val="false"/>
          <w:i w:val="false"/>
          <w:color w:val="000000"/>
          <w:sz w:val="28"/>
        </w:rPr>
        <w:t>Подписи</w:t>
      </w:r>
      <w:r>
        <w:br/>
      </w:r>
      <w:r>
        <w:rPr>
          <w:rFonts w:ascii="Times New Roman"/>
          <w:b w:val="false"/>
          <w:i w:val="false"/>
          <w:color w:val="000000"/>
          <w:sz w:val="28"/>
        </w:rPr>
        <w:t>Ф.И.О., должность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расчета</w:t>
            </w:r>
            <w:r>
              <w:br/>
            </w:r>
            <w:r>
              <w:rPr>
                <w:rFonts w:ascii="Times New Roman"/>
                <w:b w:val="false"/>
                <w:i w:val="false"/>
                <w:color w:val="000000"/>
                <w:sz w:val="20"/>
              </w:rPr>
              <w:t>норм образования и накопления</w:t>
            </w:r>
            <w:r>
              <w:br/>
            </w:r>
            <w:r>
              <w:rPr>
                <w:rFonts w:ascii="Times New Roman"/>
                <w:b w:val="false"/>
                <w:i w:val="false"/>
                <w:color w:val="000000"/>
                <w:sz w:val="20"/>
              </w:rPr>
              <w:t>коммунальных отходов</w:t>
            </w:r>
            <w:r>
              <w:br/>
            </w:r>
            <w:r>
              <w:rPr>
                <w:rFonts w:ascii="Times New Roman"/>
                <w:b w:val="false"/>
                <w:i w:val="false"/>
                <w:color w:val="000000"/>
                <w:sz w:val="20"/>
              </w:rPr>
              <w:t>Карагандинской области</w:t>
            </w:r>
          </w:p>
        </w:tc>
      </w:tr>
    </w:tbl>
    <w:bookmarkStart w:name="z126" w:id="38"/>
    <w:p>
      <w:pPr>
        <w:spacing w:after="0"/>
        <w:ind w:left="0"/>
        <w:jc w:val="left"/>
      </w:pPr>
      <w:r>
        <w:rPr>
          <w:rFonts w:ascii="Times New Roman"/>
          <w:b/>
          <w:i w:val="false"/>
          <w:color w:val="000000"/>
        </w:rPr>
        <w:t xml:space="preserve"> Расчет норм образования и накопления коммунальных отходов</w:t>
      </w:r>
    </w:p>
    <w:bookmarkEnd w:id="38"/>
    <w:p>
      <w:pPr>
        <w:spacing w:after="0"/>
        <w:ind w:left="0"/>
        <w:jc w:val="both"/>
      </w:pPr>
      <w:r>
        <w:rPr>
          <w:rFonts w:ascii="Times New Roman"/>
          <w:b w:val="false"/>
          <w:i w:val="false"/>
          <w:color w:val="ff0000"/>
          <w:sz w:val="28"/>
        </w:rPr>
        <w:t xml:space="preserve">
      Сноска. Приложение 6 – в редакции постановления акимата Карагандинской области от 25.02.2021 </w:t>
      </w:r>
      <w:r>
        <w:rPr>
          <w:rFonts w:ascii="Times New Roman"/>
          <w:b w:val="false"/>
          <w:i w:val="false"/>
          <w:color w:val="ff0000"/>
          <w:sz w:val="28"/>
        </w:rPr>
        <w:t>№ 15/02</w:t>
      </w:r>
      <w:r>
        <w:rPr>
          <w:rFonts w:ascii="Times New Roman"/>
          <w:b w:val="false"/>
          <w:i w:val="false"/>
          <w:color w:val="ff0000"/>
          <w:sz w:val="28"/>
        </w:rPr>
        <w:t xml:space="preserve"> (вводится в действие со дня первого официального опубликования).</w:t>
      </w:r>
    </w:p>
    <w:p>
      <w:pPr>
        <w:spacing w:after="0"/>
        <w:ind w:left="0"/>
        <w:jc w:val="both"/>
      </w:pPr>
      <w:r>
        <w:rPr>
          <w:rFonts w:ascii="Times New Roman"/>
          <w:b w:val="false"/>
          <w:i w:val="false"/>
          <w:color w:val="000000"/>
          <w:sz w:val="28"/>
        </w:rPr>
        <w:t>
      1. Расчет норм образования и накопления коммунальных отходов производится следующим образом:</w:t>
      </w:r>
    </w:p>
    <w:p>
      <w:pPr>
        <w:spacing w:after="0"/>
        <w:ind w:left="0"/>
        <w:jc w:val="both"/>
      </w:pPr>
      <w:r>
        <w:rPr>
          <w:rFonts w:ascii="Times New Roman"/>
          <w:b w:val="false"/>
          <w:i w:val="false"/>
          <w:color w:val="000000"/>
          <w:sz w:val="28"/>
        </w:rPr>
        <w:t>
      1) определение объема образованных и накопленных коммунальных отходов в одном контейнере для сбора коммунальных отходов на объекте в сутки (Vконт,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Vконт = h*S</w:t>
      </w:r>
    </w:p>
    <w:p>
      <w:pPr>
        <w:spacing w:after="0"/>
        <w:ind w:left="0"/>
        <w:jc w:val="both"/>
      </w:pPr>
      <w:r>
        <w:rPr>
          <w:rFonts w:ascii="Times New Roman"/>
          <w:b w:val="false"/>
          <w:i w:val="false"/>
          <w:color w:val="000000"/>
          <w:sz w:val="28"/>
        </w:rPr>
        <w:t>
      где, h - высота от основания контейнера до верхней точки накопленных коммунальных отходов, м;</w:t>
      </w:r>
    </w:p>
    <w:p>
      <w:pPr>
        <w:spacing w:after="0"/>
        <w:ind w:left="0"/>
        <w:jc w:val="both"/>
      </w:pPr>
      <w:r>
        <w:rPr>
          <w:rFonts w:ascii="Times New Roman"/>
          <w:b w:val="false"/>
          <w:i w:val="false"/>
          <w:color w:val="000000"/>
          <w:sz w:val="28"/>
        </w:rPr>
        <w:t>
      S - площадь основания контейнера,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2) определение общего объема образования и накопления коммунальных отходов на контейнерной площадке (Vсут, м</w:t>
      </w:r>
      <w:r>
        <w:rPr>
          <w:rFonts w:ascii="Times New Roman"/>
          <w:b w:val="false"/>
          <w:i w:val="false"/>
          <w:color w:val="000000"/>
          <w:vertAlign w:val="superscript"/>
        </w:rPr>
        <w:t>3</w:t>
      </w:r>
      <w:r>
        <w:rPr>
          <w:rFonts w:ascii="Times New Roman"/>
          <w:b w:val="false"/>
          <w:i w:val="false"/>
          <w:color w:val="000000"/>
          <w:sz w:val="28"/>
        </w:rPr>
        <w:t>) в случае, если количество контейнеров для сбора коммунальных отходов на контейнерной площадке объекта более одного:</w:t>
      </w:r>
    </w:p>
    <w:p>
      <w:pPr>
        <w:spacing w:after="0"/>
        <w:ind w:left="0"/>
        <w:jc w:val="both"/>
      </w:pPr>
      <w:r>
        <w:rPr>
          <w:rFonts w:ascii="Times New Roman"/>
          <w:b w:val="false"/>
          <w:i w:val="false"/>
          <w:color w:val="000000"/>
          <w:sz w:val="28"/>
        </w:rPr>
        <w:t>
      Vсут = Vконт1 + Vконт2 + Vконт3….</w:t>
      </w:r>
    </w:p>
    <w:p>
      <w:pPr>
        <w:spacing w:after="0"/>
        <w:ind w:left="0"/>
        <w:jc w:val="both"/>
      </w:pPr>
      <w:r>
        <w:rPr>
          <w:rFonts w:ascii="Times New Roman"/>
          <w:b w:val="false"/>
          <w:i w:val="false"/>
          <w:color w:val="000000"/>
          <w:sz w:val="28"/>
        </w:rPr>
        <w:t>
      где, Vконт1, Vконт2, Vконт3 - суточные объемы образования и накопления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p>
      <w:pPr>
        <w:spacing w:after="0"/>
        <w:ind w:left="0"/>
        <w:jc w:val="both"/>
      </w:pPr>
      <w:r>
        <w:rPr>
          <w:rFonts w:ascii="Times New Roman"/>
          <w:b w:val="false"/>
          <w:i w:val="false"/>
          <w:color w:val="000000"/>
          <w:sz w:val="28"/>
        </w:rPr>
        <w:t>
      3) определение суточной массы коммунальных отходов, накопленных в контейнере для сбора коммунальных отходов (mконт, кг) производят по формуле: mконт = m3 - mп</w:t>
      </w:r>
    </w:p>
    <w:p>
      <w:pPr>
        <w:spacing w:after="0"/>
        <w:ind w:left="0"/>
        <w:jc w:val="both"/>
      </w:pPr>
      <w:r>
        <w:rPr>
          <w:rFonts w:ascii="Times New Roman"/>
          <w:b w:val="false"/>
          <w:i w:val="false"/>
          <w:color w:val="000000"/>
          <w:sz w:val="28"/>
        </w:rPr>
        <w:t>
      где m3 - масса загруженного контейнера с отходами, кг;</w:t>
      </w:r>
    </w:p>
    <w:p>
      <w:pPr>
        <w:spacing w:after="0"/>
        <w:ind w:left="0"/>
        <w:jc w:val="both"/>
      </w:pPr>
      <w:r>
        <w:rPr>
          <w:rFonts w:ascii="Times New Roman"/>
          <w:b w:val="false"/>
          <w:i w:val="false"/>
          <w:color w:val="000000"/>
          <w:sz w:val="28"/>
        </w:rPr>
        <w:t>
      mп - масса порожнего контейнера с отходами, кг;</w:t>
      </w:r>
    </w:p>
    <w:p>
      <w:pPr>
        <w:spacing w:after="0"/>
        <w:ind w:left="0"/>
        <w:jc w:val="both"/>
      </w:pPr>
      <w:r>
        <w:rPr>
          <w:rFonts w:ascii="Times New Roman"/>
          <w:b w:val="false"/>
          <w:i w:val="false"/>
          <w:color w:val="000000"/>
          <w:sz w:val="28"/>
        </w:rPr>
        <w:t>
      4) определение суточной массы коммунальных отходов, образовавшихся на объекте (mсут, кг) производят по формуле:</w:t>
      </w:r>
    </w:p>
    <w:p>
      <w:pPr>
        <w:spacing w:after="0"/>
        <w:ind w:left="0"/>
        <w:jc w:val="both"/>
      </w:pPr>
      <w:r>
        <w:rPr>
          <w:rFonts w:ascii="Times New Roman"/>
          <w:b w:val="false"/>
          <w:i w:val="false"/>
          <w:color w:val="000000"/>
          <w:sz w:val="28"/>
        </w:rPr>
        <w:t>
      mсут = mконт1 + mконт2 + mконт3….</w:t>
      </w:r>
    </w:p>
    <w:p>
      <w:pPr>
        <w:spacing w:after="0"/>
        <w:ind w:left="0"/>
        <w:jc w:val="both"/>
      </w:pPr>
      <w:r>
        <w:rPr>
          <w:rFonts w:ascii="Times New Roman"/>
          <w:b w:val="false"/>
          <w:i w:val="false"/>
          <w:color w:val="000000"/>
          <w:sz w:val="28"/>
        </w:rPr>
        <w:t>
      где mконт1, mконт2, mконт3 - суточная масса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p>
      <w:pPr>
        <w:spacing w:after="0"/>
        <w:ind w:left="0"/>
        <w:jc w:val="both"/>
      </w:pPr>
      <w:r>
        <w:rPr>
          <w:rFonts w:ascii="Times New Roman"/>
          <w:b w:val="false"/>
          <w:i w:val="false"/>
          <w:color w:val="000000"/>
          <w:sz w:val="28"/>
        </w:rPr>
        <w:t>
      5) нормы накопления определяются по сезонам года. Замеры проводятся в течение семи дней (без перерыва) в одно и то же время суток до вывоза отходов с контейнерной площадки согласно графику обслуживания.</w:t>
      </w:r>
    </w:p>
    <w:p>
      <w:pPr>
        <w:spacing w:after="0"/>
        <w:ind w:left="0"/>
        <w:jc w:val="both"/>
      </w:pPr>
      <w:r>
        <w:rPr>
          <w:rFonts w:ascii="Times New Roman"/>
          <w:b w:val="false"/>
          <w:i w:val="false"/>
          <w:color w:val="000000"/>
          <w:sz w:val="28"/>
        </w:rPr>
        <w:t>
      Сроки проведения замеров: зима-декабрь/январь; весна-апрель/май; лето-июнь/июль; осень-сентябрь/октябрь.</w:t>
      </w:r>
    </w:p>
    <w:p>
      <w:pPr>
        <w:spacing w:after="0"/>
        <w:ind w:left="0"/>
        <w:jc w:val="both"/>
      </w:pPr>
      <w:r>
        <w:rPr>
          <w:rFonts w:ascii="Times New Roman"/>
          <w:b w:val="false"/>
          <w:i w:val="false"/>
          <w:color w:val="000000"/>
          <w:sz w:val="28"/>
        </w:rPr>
        <w:t>
      Определение объема коммунальных отходов (Vсез, м</w:t>
      </w:r>
      <w:r>
        <w:rPr>
          <w:rFonts w:ascii="Times New Roman"/>
          <w:b w:val="false"/>
          <w:i w:val="false"/>
          <w:color w:val="000000"/>
          <w:vertAlign w:val="superscript"/>
        </w:rPr>
        <w:t>3</w:t>
      </w:r>
      <w:r>
        <w:rPr>
          <w:rFonts w:ascii="Times New Roman"/>
          <w:b w:val="false"/>
          <w:i w:val="false"/>
          <w:color w:val="000000"/>
          <w:sz w:val="28"/>
        </w:rPr>
        <w:t>) на объекте в течение сезонного периода наблюдений проводят по формуле:</w:t>
      </w:r>
    </w:p>
    <w:p>
      <w:pPr>
        <w:spacing w:after="0"/>
        <w:ind w:left="0"/>
        <w:jc w:val="both"/>
      </w:pPr>
      <w:r>
        <w:rPr>
          <w:rFonts w:ascii="Times New Roman"/>
          <w:b w:val="false"/>
          <w:i w:val="false"/>
          <w:color w:val="000000"/>
          <w:sz w:val="28"/>
        </w:rPr>
        <w:t>
      Vсез = Vсут1 + Vсут2 +…. + Vсут7</w:t>
      </w:r>
    </w:p>
    <w:p>
      <w:pPr>
        <w:spacing w:after="0"/>
        <w:ind w:left="0"/>
        <w:jc w:val="both"/>
      </w:pPr>
      <w:r>
        <w:rPr>
          <w:rFonts w:ascii="Times New Roman"/>
          <w:b w:val="false"/>
          <w:i w:val="false"/>
          <w:color w:val="000000"/>
          <w:sz w:val="28"/>
        </w:rPr>
        <w:t>
      где Vсут1, Vсут2 - объем образования коммунальных отходов на объекте за каждые сутки в определенный сезон;</w:t>
      </w:r>
    </w:p>
    <w:p>
      <w:pPr>
        <w:spacing w:after="0"/>
        <w:ind w:left="0"/>
        <w:jc w:val="both"/>
      </w:pPr>
      <w:r>
        <w:rPr>
          <w:rFonts w:ascii="Times New Roman"/>
          <w:b w:val="false"/>
          <w:i w:val="false"/>
          <w:color w:val="000000"/>
          <w:sz w:val="28"/>
        </w:rPr>
        <w:t>
      6) определение массы коммунальных отходов, образовавшихся на объекте в течение сезонного периода (mсез, кг) производят по формуле:</w:t>
      </w:r>
    </w:p>
    <w:p>
      <w:pPr>
        <w:spacing w:after="0"/>
        <w:ind w:left="0"/>
        <w:jc w:val="both"/>
      </w:pPr>
      <w:r>
        <w:rPr>
          <w:rFonts w:ascii="Times New Roman"/>
          <w:b w:val="false"/>
          <w:i w:val="false"/>
          <w:color w:val="000000"/>
          <w:sz w:val="28"/>
        </w:rPr>
        <w:t>
      mсез = mсут1 + mсут2 +…. + mсут7</w:t>
      </w:r>
    </w:p>
    <w:p>
      <w:pPr>
        <w:spacing w:after="0"/>
        <w:ind w:left="0"/>
        <w:jc w:val="both"/>
      </w:pPr>
      <w:r>
        <w:rPr>
          <w:rFonts w:ascii="Times New Roman"/>
          <w:b w:val="false"/>
          <w:i w:val="false"/>
          <w:color w:val="000000"/>
          <w:sz w:val="28"/>
        </w:rPr>
        <w:t>
      где mсут1, mсут2 - масса коммунальных отходов на объекте за сутки в определенный сезон;</w:t>
      </w:r>
    </w:p>
    <w:bookmarkStart w:name="z39" w:id="39"/>
    <w:p>
      <w:pPr>
        <w:spacing w:after="0"/>
        <w:ind w:left="0"/>
        <w:jc w:val="both"/>
      </w:pPr>
      <w:r>
        <w:rPr>
          <w:rFonts w:ascii="Times New Roman"/>
          <w:b w:val="false"/>
          <w:i w:val="false"/>
          <w:color w:val="000000"/>
          <w:sz w:val="28"/>
        </w:rPr>
        <w:t>
      7) определение суточной среднесезонной нормы коммунальных отходов на количество источников образования коммунальных отходов на объекте (расчетная единица) производят по формуле:</w:t>
      </w:r>
    </w:p>
    <w:bookmarkEnd w:id="39"/>
    <w:bookmarkStart w:name="z40" w:id="40"/>
    <w:p>
      <w:pPr>
        <w:spacing w:after="0"/>
        <w:ind w:left="0"/>
        <w:jc w:val="both"/>
      </w:pPr>
      <w:r>
        <w:rPr>
          <w:rFonts w:ascii="Times New Roman"/>
          <w:b w:val="false"/>
          <w:i w:val="false"/>
          <w:color w:val="000000"/>
          <w:sz w:val="28"/>
        </w:rPr>
        <w:t>
      по объему (Vсс, м</w:t>
      </w:r>
      <w:r>
        <w:rPr>
          <w:rFonts w:ascii="Times New Roman"/>
          <w:b w:val="false"/>
          <w:i w:val="false"/>
          <w:color w:val="000000"/>
          <w:vertAlign w:val="superscript"/>
        </w:rPr>
        <w:t>3</w:t>
      </w:r>
      <w:r>
        <w:rPr>
          <w:rFonts w:ascii="Times New Roman"/>
          <w:b w:val="false"/>
          <w:i w:val="false"/>
          <w:color w:val="000000"/>
          <w:sz w:val="28"/>
        </w:rPr>
        <w:t>):</w:t>
      </w:r>
    </w:p>
    <w:bookmarkEnd w:id="40"/>
    <w:bookmarkStart w:name="z41" w:id="41"/>
    <w:p>
      <w:pPr>
        <w:spacing w:after="0"/>
        <w:ind w:left="0"/>
        <w:jc w:val="both"/>
      </w:pPr>
      <w:r>
        <w:rPr>
          <w:rFonts w:ascii="Times New Roman"/>
          <w:b w:val="false"/>
          <w:i w:val="false"/>
          <w:color w:val="000000"/>
          <w:sz w:val="28"/>
        </w:rPr>
        <w:t>
      Vcc = Vсез / (n x a)</w:t>
      </w:r>
    </w:p>
    <w:bookmarkEnd w:id="41"/>
    <w:bookmarkStart w:name="z42" w:id="42"/>
    <w:p>
      <w:pPr>
        <w:spacing w:after="0"/>
        <w:ind w:left="0"/>
        <w:jc w:val="both"/>
      </w:pPr>
      <w:r>
        <w:rPr>
          <w:rFonts w:ascii="Times New Roman"/>
          <w:b w:val="false"/>
          <w:i w:val="false"/>
          <w:color w:val="000000"/>
          <w:sz w:val="28"/>
        </w:rPr>
        <w:t>
      по массе (mсс, кг):</w:t>
      </w:r>
    </w:p>
    <w:bookmarkEnd w:id="42"/>
    <w:bookmarkStart w:name="z43" w:id="43"/>
    <w:p>
      <w:pPr>
        <w:spacing w:after="0"/>
        <w:ind w:left="0"/>
        <w:jc w:val="both"/>
      </w:pPr>
      <w:r>
        <w:rPr>
          <w:rFonts w:ascii="Times New Roman"/>
          <w:b w:val="false"/>
          <w:i w:val="false"/>
          <w:color w:val="000000"/>
          <w:sz w:val="28"/>
        </w:rPr>
        <w:t>
      mсс = mсез / (n x a)</w:t>
      </w:r>
    </w:p>
    <w:bookmarkEnd w:id="43"/>
    <w:bookmarkStart w:name="z44" w:id="44"/>
    <w:p>
      <w:pPr>
        <w:spacing w:after="0"/>
        <w:ind w:left="0"/>
        <w:jc w:val="both"/>
      </w:pPr>
      <w:r>
        <w:rPr>
          <w:rFonts w:ascii="Times New Roman"/>
          <w:b w:val="false"/>
          <w:i w:val="false"/>
          <w:color w:val="000000"/>
          <w:sz w:val="28"/>
        </w:rPr>
        <w:t>
      где n - количество суток наблюдений в течение сезонного периода; а -количество расчетных единиц;</w:t>
      </w:r>
    </w:p>
    <w:bookmarkEnd w:id="44"/>
    <w:bookmarkStart w:name="z45" w:id="45"/>
    <w:p>
      <w:pPr>
        <w:spacing w:after="0"/>
        <w:ind w:left="0"/>
        <w:jc w:val="both"/>
      </w:pPr>
      <w:r>
        <w:rPr>
          <w:rFonts w:ascii="Times New Roman"/>
          <w:b w:val="false"/>
          <w:i w:val="false"/>
          <w:color w:val="000000"/>
          <w:sz w:val="28"/>
        </w:rPr>
        <w:t>
      8) определение суточной среднегодовой нормы коммунальных отходов на расчетную единицу на объекте производят по формуле:</w:t>
      </w:r>
    </w:p>
    <w:bookmarkEnd w:id="45"/>
    <w:bookmarkStart w:name="z46" w:id="46"/>
    <w:p>
      <w:pPr>
        <w:spacing w:after="0"/>
        <w:ind w:left="0"/>
        <w:jc w:val="both"/>
      </w:pPr>
      <w:r>
        <w:rPr>
          <w:rFonts w:ascii="Times New Roman"/>
          <w:b w:val="false"/>
          <w:i w:val="false"/>
          <w:color w:val="000000"/>
          <w:sz w:val="28"/>
        </w:rPr>
        <w:t>
      по объему (Vсс, м</w:t>
      </w:r>
      <w:r>
        <w:rPr>
          <w:rFonts w:ascii="Times New Roman"/>
          <w:b w:val="false"/>
          <w:i w:val="false"/>
          <w:color w:val="000000"/>
          <w:vertAlign w:val="superscript"/>
        </w:rPr>
        <w:t>3</w:t>
      </w:r>
      <w:r>
        <w:rPr>
          <w:rFonts w:ascii="Times New Roman"/>
          <w:b w:val="false"/>
          <w:i w:val="false"/>
          <w:color w:val="000000"/>
          <w:sz w:val="28"/>
        </w:rPr>
        <w:t>):</w:t>
      </w:r>
    </w:p>
    <w:bookmarkEnd w:id="46"/>
    <w:bookmarkStart w:name="z47" w:id="47"/>
    <w:p>
      <w:pPr>
        <w:spacing w:after="0"/>
        <w:ind w:left="0"/>
        <w:jc w:val="both"/>
      </w:pPr>
      <w:r>
        <w:rPr>
          <w:rFonts w:ascii="Times New Roman"/>
          <w:b w:val="false"/>
          <w:i w:val="false"/>
          <w:color w:val="000000"/>
          <w:sz w:val="28"/>
        </w:rPr>
        <w:t>
      Vссг = (Vзсс + Vвсс + Vлсс + Vосс)/n</w:t>
      </w:r>
    </w:p>
    <w:bookmarkEnd w:id="47"/>
    <w:bookmarkStart w:name="z48" w:id="48"/>
    <w:p>
      <w:pPr>
        <w:spacing w:after="0"/>
        <w:ind w:left="0"/>
        <w:jc w:val="both"/>
      </w:pPr>
      <w:r>
        <w:rPr>
          <w:rFonts w:ascii="Times New Roman"/>
          <w:b w:val="false"/>
          <w:i w:val="false"/>
          <w:color w:val="000000"/>
          <w:sz w:val="28"/>
        </w:rPr>
        <w:t>
      по массе (mсс, кг):</w:t>
      </w:r>
    </w:p>
    <w:bookmarkEnd w:id="48"/>
    <w:bookmarkStart w:name="z49" w:id="49"/>
    <w:p>
      <w:pPr>
        <w:spacing w:after="0"/>
        <w:ind w:left="0"/>
        <w:jc w:val="both"/>
      </w:pPr>
      <w:r>
        <w:rPr>
          <w:rFonts w:ascii="Times New Roman"/>
          <w:b w:val="false"/>
          <w:i w:val="false"/>
          <w:color w:val="000000"/>
          <w:sz w:val="28"/>
        </w:rPr>
        <w:t>
      mссг = (mзсс + mвсс + mлсс + mосс)/n,</w:t>
      </w:r>
    </w:p>
    <w:bookmarkEnd w:id="49"/>
    <w:bookmarkStart w:name="z50" w:id="50"/>
    <w:p>
      <w:pPr>
        <w:spacing w:after="0"/>
        <w:ind w:left="0"/>
        <w:jc w:val="both"/>
      </w:pPr>
      <w:r>
        <w:rPr>
          <w:rFonts w:ascii="Times New Roman"/>
          <w:b w:val="false"/>
          <w:i w:val="false"/>
          <w:color w:val="000000"/>
          <w:sz w:val="28"/>
        </w:rPr>
        <w:t>
      где верхние индексы "з", "в", "л", "о" - обозначают суточный среднесезонный норматив образования отходов на расчетную единицу зимой - "з", весной - "в", летом - "л", осенью - "о" соответственно;</w:t>
      </w:r>
    </w:p>
    <w:bookmarkEnd w:id="50"/>
    <w:bookmarkStart w:name="z51" w:id="51"/>
    <w:p>
      <w:pPr>
        <w:spacing w:after="0"/>
        <w:ind w:left="0"/>
        <w:jc w:val="both"/>
      </w:pPr>
      <w:r>
        <w:rPr>
          <w:rFonts w:ascii="Times New Roman"/>
          <w:b w:val="false"/>
          <w:i w:val="false"/>
          <w:color w:val="000000"/>
          <w:sz w:val="28"/>
        </w:rPr>
        <w:t>
      n - число сезонов образования отходов (n = 4);</w:t>
      </w:r>
    </w:p>
    <w:bookmarkEnd w:id="51"/>
    <w:bookmarkStart w:name="z52" w:id="52"/>
    <w:p>
      <w:pPr>
        <w:spacing w:after="0"/>
        <w:ind w:left="0"/>
        <w:jc w:val="both"/>
      </w:pPr>
      <w:r>
        <w:rPr>
          <w:rFonts w:ascii="Times New Roman"/>
          <w:b w:val="false"/>
          <w:i w:val="false"/>
          <w:color w:val="000000"/>
          <w:sz w:val="28"/>
        </w:rPr>
        <w:t>
      9) определение годовой нормы образования и накопления коммунальных отходов на расчетную единицу на объекте производят по формуле:</w:t>
      </w:r>
    </w:p>
    <w:bookmarkEnd w:id="52"/>
    <w:bookmarkStart w:name="z53" w:id="53"/>
    <w:p>
      <w:pPr>
        <w:spacing w:after="0"/>
        <w:ind w:left="0"/>
        <w:jc w:val="both"/>
      </w:pPr>
      <w:r>
        <w:rPr>
          <w:rFonts w:ascii="Times New Roman"/>
          <w:b w:val="false"/>
          <w:i w:val="false"/>
          <w:color w:val="000000"/>
          <w:sz w:val="28"/>
        </w:rPr>
        <w:t>
      по объему (Vг, м</w:t>
      </w:r>
      <w:r>
        <w:rPr>
          <w:rFonts w:ascii="Times New Roman"/>
          <w:b w:val="false"/>
          <w:i w:val="false"/>
          <w:color w:val="000000"/>
          <w:vertAlign w:val="superscript"/>
        </w:rPr>
        <w:t>3</w:t>
      </w:r>
      <w:r>
        <w:rPr>
          <w:rFonts w:ascii="Times New Roman"/>
          <w:b w:val="false"/>
          <w:i w:val="false"/>
          <w:color w:val="000000"/>
          <w:sz w:val="28"/>
        </w:rPr>
        <w:t>)</w:t>
      </w:r>
    </w:p>
    <w:bookmarkEnd w:id="53"/>
    <w:bookmarkStart w:name="z54" w:id="54"/>
    <w:p>
      <w:pPr>
        <w:spacing w:after="0"/>
        <w:ind w:left="0"/>
        <w:jc w:val="both"/>
      </w:pPr>
      <w:r>
        <w:rPr>
          <w:rFonts w:ascii="Times New Roman"/>
          <w:b w:val="false"/>
          <w:i w:val="false"/>
          <w:color w:val="000000"/>
          <w:sz w:val="28"/>
        </w:rPr>
        <w:t>
      Vг = Vссг x nд,</w:t>
      </w:r>
    </w:p>
    <w:bookmarkEnd w:id="54"/>
    <w:bookmarkStart w:name="z55" w:id="55"/>
    <w:p>
      <w:pPr>
        <w:spacing w:after="0"/>
        <w:ind w:left="0"/>
        <w:jc w:val="both"/>
      </w:pPr>
      <w:r>
        <w:rPr>
          <w:rFonts w:ascii="Times New Roman"/>
          <w:b w:val="false"/>
          <w:i w:val="false"/>
          <w:color w:val="000000"/>
          <w:sz w:val="28"/>
        </w:rPr>
        <w:t>
      по массе (mг, кг):</w:t>
      </w:r>
    </w:p>
    <w:bookmarkEnd w:id="55"/>
    <w:bookmarkStart w:name="z56" w:id="56"/>
    <w:p>
      <w:pPr>
        <w:spacing w:after="0"/>
        <w:ind w:left="0"/>
        <w:jc w:val="both"/>
      </w:pPr>
      <w:r>
        <w:rPr>
          <w:rFonts w:ascii="Times New Roman"/>
          <w:b w:val="false"/>
          <w:i w:val="false"/>
          <w:color w:val="000000"/>
          <w:sz w:val="28"/>
        </w:rPr>
        <w:t>
      mг = mссг x nд,</w:t>
      </w:r>
    </w:p>
    <w:bookmarkEnd w:id="56"/>
    <w:bookmarkStart w:name="z57" w:id="57"/>
    <w:p>
      <w:pPr>
        <w:spacing w:after="0"/>
        <w:ind w:left="0"/>
        <w:jc w:val="both"/>
      </w:pPr>
      <w:r>
        <w:rPr>
          <w:rFonts w:ascii="Times New Roman"/>
          <w:b w:val="false"/>
          <w:i w:val="false"/>
          <w:color w:val="000000"/>
          <w:sz w:val="28"/>
        </w:rPr>
        <w:t>
      где nд - число дней в году;</w:t>
      </w:r>
    </w:p>
    <w:bookmarkEnd w:id="57"/>
    <w:bookmarkStart w:name="z58" w:id="58"/>
    <w:p>
      <w:pPr>
        <w:spacing w:after="0"/>
        <w:ind w:left="0"/>
        <w:jc w:val="both"/>
      </w:pPr>
      <w:r>
        <w:rPr>
          <w:rFonts w:ascii="Times New Roman"/>
          <w:b w:val="false"/>
          <w:i w:val="false"/>
          <w:color w:val="000000"/>
          <w:sz w:val="28"/>
        </w:rPr>
        <w:t>
      2. Дополнительно, с целью определения средней плотности коммунальных отходов, коэффициента сезонной и суточной сезонной неравномерности образования и накопления коммунальных отходов проводится следующий расчет:</w:t>
      </w:r>
    </w:p>
    <w:bookmarkEnd w:id="58"/>
    <w:bookmarkStart w:name="z59" w:id="59"/>
    <w:p>
      <w:pPr>
        <w:spacing w:after="0"/>
        <w:ind w:left="0"/>
        <w:jc w:val="both"/>
      </w:pPr>
      <w:r>
        <w:rPr>
          <w:rFonts w:ascii="Times New Roman"/>
          <w:b w:val="false"/>
          <w:i w:val="false"/>
          <w:color w:val="000000"/>
          <w:sz w:val="28"/>
        </w:rPr>
        <w:t>
      1) определение средней плотности коммунальных отходов (</w:t>
      </w:r>
    </w:p>
    <w:bookmarkEnd w:id="59"/>
    <w:bookmarkStart w:name="z60" w:id="60"/>
    <w:p>
      <w:pPr>
        <w:spacing w:after="0"/>
        <w:ind w:left="0"/>
        <w:jc w:val="both"/>
      </w:pPr>
      <w:r>
        <w:rPr>
          <w:rFonts w:ascii="Times New Roman"/>
          <w:b w:val="false"/>
          <w:i w:val="false"/>
          <w:color w:val="000000"/>
          <w:sz w:val="28"/>
        </w:rPr>
        <w:t>
      ср, кг/м</w:t>
      </w:r>
      <w:r>
        <w:rPr>
          <w:rFonts w:ascii="Times New Roman"/>
          <w:b w:val="false"/>
          <w:i w:val="false"/>
          <w:color w:val="000000"/>
          <w:vertAlign w:val="superscript"/>
        </w:rPr>
        <w:t>3</w:t>
      </w:r>
      <w:r>
        <w:rPr>
          <w:rFonts w:ascii="Times New Roman"/>
          <w:b w:val="false"/>
          <w:i w:val="false"/>
          <w:color w:val="000000"/>
          <w:sz w:val="28"/>
        </w:rPr>
        <w:t>) производят по формуле:</w:t>
      </w:r>
    </w:p>
    <w:bookmarkEnd w:id="60"/>
    <w:bookmarkStart w:name="z61" w:id="61"/>
    <w:p>
      <w:pPr>
        <w:spacing w:after="0"/>
        <w:ind w:left="0"/>
        <w:jc w:val="both"/>
      </w:pPr>
      <w:r>
        <w:rPr>
          <w:rFonts w:ascii="Times New Roman"/>
          <w:b w:val="false"/>
          <w:i w:val="false"/>
          <w:color w:val="000000"/>
          <w:sz w:val="28"/>
        </w:rPr>
        <w:t>
      ср = m/V,</w:t>
      </w:r>
    </w:p>
    <w:bookmarkEnd w:id="61"/>
    <w:bookmarkStart w:name="z62" w:id="62"/>
    <w:p>
      <w:pPr>
        <w:spacing w:after="0"/>
        <w:ind w:left="0"/>
        <w:jc w:val="both"/>
      </w:pPr>
      <w:r>
        <w:rPr>
          <w:rFonts w:ascii="Times New Roman"/>
          <w:b w:val="false"/>
          <w:i w:val="false"/>
          <w:color w:val="000000"/>
          <w:sz w:val="28"/>
        </w:rPr>
        <w:t>
      где m и V - годовые или среднесезонные нормативы образования и накопления отходов соответственно по массе и объему на расчетную единицу;</w:t>
      </w:r>
    </w:p>
    <w:bookmarkEnd w:id="62"/>
    <w:bookmarkStart w:name="z63" w:id="63"/>
    <w:p>
      <w:pPr>
        <w:spacing w:after="0"/>
        <w:ind w:left="0"/>
        <w:jc w:val="both"/>
      </w:pPr>
      <w:r>
        <w:rPr>
          <w:rFonts w:ascii="Times New Roman"/>
          <w:b w:val="false"/>
          <w:i w:val="false"/>
          <w:color w:val="000000"/>
          <w:sz w:val="28"/>
        </w:rPr>
        <w:t>
      2) определение коэффициента сезонной неравномерности образования и накопления коммунальных отходов (kн) производят по формуле:</w:t>
      </w:r>
    </w:p>
    <w:bookmarkEnd w:id="63"/>
    <w:bookmarkStart w:name="z64" w:id="64"/>
    <w:p>
      <w:pPr>
        <w:spacing w:after="0"/>
        <w:ind w:left="0"/>
        <w:jc w:val="both"/>
      </w:pPr>
      <w:r>
        <w:rPr>
          <w:rFonts w:ascii="Times New Roman"/>
          <w:b w:val="false"/>
          <w:i w:val="false"/>
          <w:color w:val="000000"/>
          <w:sz w:val="28"/>
        </w:rPr>
        <w:t>
      по объему:</w:t>
      </w:r>
    </w:p>
    <w:bookmarkEnd w:id="64"/>
    <w:bookmarkStart w:name="z65" w:id="65"/>
    <w:p>
      <w:pPr>
        <w:spacing w:after="0"/>
        <w:ind w:left="0"/>
        <w:jc w:val="both"/>
      </w:pPr>
      <w:r>
        <w:rPr>
          <w:rFonts w:ascii="Times New Roman"/>
          <w:b w:val="false"/>
          <w:i w:val="false"/>
          <w:color w:val="000000"/>
          <w:sz w:val="28"/>
        </w:rPr>
        <w:t>
      kн = Vсс/Vг</w:t>
      </w:r>
    </w:p>
    <w:bookmarkEnd w:id="65"/>
    <w:bookmarkStart w:name="z66" w:id="66"/>
    <w:p>
      <w:pPr>
        <w:spacing w:after="0"/>
        <w:ind w:left="0"/>
        <w:jc w:val="both"/>
      </w:pPr>
      <w:r>
        <w:rPr>
          <w:rFonts w:ascii="Times New Roman"/>
          <w:b w:val="false"/>
          <w:i w:val="false"/>
          <w:color w:val="000000"/>
          <w:sz w:val="28"/>
        </w:rPr>
        <w:t>
      по массе:</w:t>
      </w:r>
    </w:p>
    <w:bookmarkEnd w:id="66"/>
    <w:bookmarkStart w:name="z67" w:id="67"/>
    <w:p>
      <w:pPr>
        <w:spacing w:after="0"/>
        <w:ind w:left="0"/>
        <w:jc w:val="both"/>
      </w:pPr>
      <w:r>
        <w:rPr>
          <w:rFonts w:ascii="Times New Roman"/>
          <w:b w:val="false"/>
          <w:i w:val="false"/>
          <w:color w:val="000000"/>
          <w:sz w:val="28"/>
        </w:rPr>
        <w:t>
      kн = mсс/mг</w:t>
      </w:r>
    </w:p>
    <w:bookmarkEnd w:id="67"/>
    <w:bookmarkStart w:name="z68" w:id="68"/>
    <w:p>
      <w:pPr>
        <w:spacing w:after="0"/>
        <w:ind w:left="0"/>
        <w:jc w:val="both"/>
      </w:pPr>
      <w:r>
        <w:rPr>
          <w:rFonts w:ascii="Times New Roman"/>
          <w:b w:val="false"/>
          <w:i w:val="false"/>
          <w:color w:val="000000"/>
          <w:sz w:val="28"/>
        </w:rPr>
        <w:t>
      3) определение коэффициента суточной сезонной неравномерности образования и накопления коммунальных отходов производят по формуле:</w:t>
      </w:r>
    </w:p>
    <w:bookmarkEnd w:id="68"/>
    <w:bookmarkStart w:name="z69" w:id="69"/>
    <w:p>
      <w:pPr>
        <w:spacing w:after="0"/>
        <w:ind w:left="0"/>
        <w:jc w:val="both"/>
      </w:pPr>
      <w:r>
        <w:rPr>
          <w:rFonts w:ascii="Times New Roman"/>
          <w:b w:val="false"/>
          <w:i w:val="false"/>
          <w:color w:val="000000"/>
          <w:sz w:val="28"/>
        </w:rPr>
        <w:t>
      по объему:</w:t>
      </w:r>
    </w:p>
    <w:bookmarkEnd w:id="69"/>
    <w:bookmarkStart w:name="z70" w:id="70"/>
    <w:p>
      <w:pPr>
        <w:spacing w:after="0"/>
        <w:ind w:left="0"/>
        <w:jc w:val="both"/>
      </w:pPr>
      <w:r>
        <w:rPr>
          <w:rFonts w:ascii="Times New Roman"/>
          <w:b w:val="false"/>
          <w:i w:val="false"/>
          <w:color w:val="000000"/>
          <w:sz w:val="28"/>
        </w:rPr>
        <w:t>
      kcн = Vmaxсут/Vcc,</w:t>
      </w:r>
    </w:p>
    <w:bookmarkEnd w:id="70"/>
    <w:bookmarkStart w:name="z71" w:id="71"/>
    <w:p>
      <w:pPr>
        <w:spacing w:after="0"/>
        <w:ind w:left="0"/>
        <w:jc w:val="both"/>
      </w:pPr>
      <w:r>
        <w:rPr>
          <w:rFonts w:ascii="Times New Roman"/>
          <w:b w:val="false"/>
          <w:i w:val="false"/>
          <w:color w:val="000000"/>
          <w:sz w:val="28"/>
        </w:rPr>
        <w:t>
      где Vmaxсут – максимальный суточный объем образования и накопления коммунальных отходов на объекте в сезон, м³.</w:t>
      </w:r>
    </w:p>
    <w:bookmarkEnd w:id="71"/>
    <w:bookmarkStart w:name="z72" w:id="72"/>
    <w:p>
      <w:pPr>
        <w:spacing w:after="0"/>
        <w:ind w:left="0"/>
        <w:jc w:val="both"/>
      </w:pPr>
      <w:r>
        <w:rPr>
          <w:rFonts w:ascii="Times New Roman"/>
          <w:b w:val="false"/>
          <w:i w:val="false"/>
          <w:color w:val="000000"/>
          <w:sz w:val="28"/>
        </w:rPr>
        <w:t>
      по массе:</w:t>
      </w:r>
    </w:p>
    <w:bookmarkEnd w:id="72"/>
    <w:p>
      <w:pPr>
        <w:spacing w:after="0"/>
        <w:ind w:left="0"/>
        <w:jc w:val="both"/>
      </w:pPr>
      <w:r>
        <w:rPr>
          <w:rFonts w:ascii="Times New Roman"/>
          <w:b w:val="false"/>
          <w:i w:val="false"/>
          <w:color w:val="000000"/>
          <w:sz w:val="28"/>
        </w:rPr>
        <w:t>
      kcн = mmaxсут/mcc,</w:t>
      </w:r>
    </w:p>
    <w:p>
      <w:pPr>
        <w:spacing w:after="0"/>
        <w:ind w:left="0"/>
        <w:jc w:val="both"/>
      </w:pPr>
      <w:r>
        <w:rPr>
          <w:rFonts w:ascii="Times New Roman"/>
          <w:b w:val="false"/>
          <w:i w:val="false"/>
          <w:color w:val="000000"/>
          <w:sz w:val="28"/>
        </w:rPr>
        <w:t>
      где mmaxсут – максимальная суточная масса образования и накопления коммунальных отходов на объекте в сезон, кг.</w:t>
      </w:r>
    </w:p>
    <w:p>
      <w:pPr>
        <w:spacing w:after="0"/>
        <w:ind w:left="0"/>
        <w:jc w:val="both"/>
      </w:pPr>
      <w:r>
        <w:rPr>
          <w:rFonts w:ascii="Times New Roman"/>
          <w:b w:val="false"/>
          <w:i w:val="false"/>
          <w:color w:val="000000"/>
          <w:sz w:val="28"/>
        </w:rPr>
        <w:t>
      3. Для проведения сравнения фактического и расчетного годового объема, установленные годовые нормы образования и накопления коммунальных отходов на одну расчетную единицу объекта умножаются на количество расчетных единиц. Полученный таким образом расчетный годовой объем образования коммунальных отходов не должен отличаться от фактического их накопления от того же объекта за год более чем на пять процентов. В случае расхождения расчетных и фактических данных более чем на пять процентов, дифференцированные нормативы образования коммунальных отходов корректируются по основным объектам их образования до результата с требуемой погрешностью.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