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ce03" w14:textId="220c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города Караганды"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18 февраля 2015 года № 07/14. Зарегистрировано Департаментом юстиции Карагандинской области 6 марта 2015 года № 3017. Утратило силу постановлением акимата города Караганды от 20 апреля 2016 года N 16/16.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20.04.2016 N 16/16 (вводится в действие со дня первого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29 сентября 2014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во исполнение постановления акимата города Караганды от 11 февраля 2015 года № 05/02 "О реализации постановления акимата города Караганды от 4 февраля 2015 года 04/05 "О структуре и лимитах штатной численности исполнительных органов города Караганды"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города Караганды".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города Караганды" принять иные меры, вытекающие из настоящего постановления.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Караганды Агатанова Е.Б.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2015 года № 07/14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города Караганды"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сельского хозяйства города Караганды" является государственным органом Республики Казахстан, осуществляющим в пределах своей компетенции реализацию единой государственной политики в области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сельского хозяйства города Караганды"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города Караганды" является юридическим лицом,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города Караганды"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города Караганды"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города Караганды"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сельского хозяйства города Караганды"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Республика Казахстан, 100008, город Караганда, район имени Казыбек би, бульвар Мира, дом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"Қарағанды қаласының ауыл шаруашылығы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– государственное учреждение "Отдел сельского хозяйства города Караганды".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сельского хозяйства города Караганды".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сельского хозяйства города Караганды"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сельского хозяйства города Караганды"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города Караганды".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сельского хозяйства города Караганды"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Миссией государственного учреждения "Отдел сельского хозяйства города Караганды" является формирование и реализация государственной политики, государственных и иных программ в области сельского хозяйства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создание экономических условий для производства конкурентоспособной сельскохозяйственной продукции и продуктов ее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государственной поддержки субъектов агропромышленного комплекса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ведение учета запасов продовольственных товаров в соответствующем регионе и представление отчетности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представление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сбора данных о племенных животных от субъектов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сбора данных для ведения государственного регистра племенных животных в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принятие отчетов от субъектов в области племенного животноводства, физических и юридических лиц, имеющих племенных животных, по 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принятие и обобщение данных о бонитировке и информирование заинтересованных лиц о ее результатах по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приема заявок на объемы ежегодной реализации племенной продукции (материала) субъектами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ведение учета племенных свидетельств, выданных племенным заводом, племенным хозяйством, племенным центром, дистрибьютерным центром, племенным репродуктором и республиканской палатой по породам крупного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обеспечение проведения торговой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пределах своей компетенции регулирования деятельности субъектов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разработка мер по созданию условий, благоприятствующих торговой деятельности в соответствующих административно-территориальных единицах;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организации выставок и ярмарок;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контроля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планирование, обоснование, реализация и достижение результатов бюджетных программ, в отношении которых является администратором;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пределах своей компетенции мероприятий, направленных на противодействие проявлениям коррупции, разработка соответствующих планов мероприятий, обеспечение неукоснительного исполнения региональных и городских планов мероприятий по борьбе с коррупцией;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функций, установленных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порядке от государственных органов и должностных лиц, иных организаций информацию, необходимые документы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и акимата города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пределах своих полномочий в организации работ по проведению международных выставок, ярмарок, аукционов, симпозиумов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предъявлять иски в суд в случае нарушения законодательства Республики Казахстан в области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иными правами, предоставленными действующим законодательством Республики Казахстан.</w:t>
      </w:r>
    </w:p>
    <w:bookmarkEnd w:id="8"/>
    <w:bookmarkStart w:name="z6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9"/>
    <w:bookmarkStart w:name="z6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"Отдел сельского хозяйства города Караганды"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города Караганды"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сельского хозяйства города Караганды" назначается на должность и освобождается от должности акимом города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сельского хозяйства города Караганды" имеет заместителей, которые назначаются на должность,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сельского хозяйства города Караганды":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издает приказы, инструкции и дает указания, обязательные для исполнения всеми подразделениями государственного учреждения "Отдел сельского хозяйства города Караганды",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утверждает Положения о структурных подразделениях государственного учреждения "Отдел сельского хозяйства города Караганды";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своего заместителя и структурных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должность и освобождает от должности работников государственного учреждения "Отдел сельского хозяйства города Караганды", определяет их круг обязанностей и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на сотрудников государственного учреждения "Отдел сельского хозяйства города Караганды";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"Отдел сельского хозяйства города Караганды" во всех органах и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обеспечивает исполнение требований антикоррупционного законодательства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организует и осуществляет контроль над ходом исполнения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сельского хозяйства города Караганды"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своих заместителей в соответствии с действующим законодательством.</w:t>
      </w:r>
    </w:p>
    <w:bookmarkEnd w:id="10"/>
    <w:bookmarkStart w:name="z8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1"/>
    <w:bookmarkStart w:name="z8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сельского хозяйства города Караганды"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города Караганды"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сельского хозяйства города Караганды",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города Караганды"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"/>
    <w:bookmarkStart w:name="z8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3"/>
    <w:bookmarkStart w:name="z8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"Отдел сельского хозяйства города Караганды" осуществляется в соответствии с законодательством Республики Казахстан.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