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6e3b" w14:textId="dc96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тарифа на сбор, вывоз, захоронение и утилизацию коммунальных отходов по городу Караганде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LIV сессии V созыва Карагандинского городского маслихата от 23 декабря 2015 года № 548. Зарегистрировано Департаментом юстиции Карагандинской области 30 декабря 2015 года № 3588. Утратило силу решением Карагандинского городского маслихата от 22 декабря 2017 года № 250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22.12.2017 № 250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тариф на сбор, вывоз, захоронение и утилизацию коммунальных отходов по городу Караганде для физических и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LIV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Галяс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Караганды"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Иманбай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23.12.2015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548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сбор, вывоз, захоронение и утилизацию коммунальных отходов по городу Караганде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2203"/>
        <w:gridCol w:w="1843"/>
        <w:gridCol w:w="3559"/>
        <w:gridCol w:w="41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"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 НДС) (тенге)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 за сбор, вывоз, захоронение и утилизацию коммунальных отходов в месяц (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(за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bookmarkEnd w:id="5"/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1411,9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bookmarkEnd w:id="6"/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Благоустроенное жилье (на 1 жителя)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1411,9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Неблагоустроенное жилье (на 1 жителя)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1411,9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 НДС – налог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кубический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