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7b09" w14:textId="8527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26 января 2015 года № 02/01. Зарегистрировано Департаментом юстиции Карагандинской области 17 февраля 2015 года № 2980.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расширения системы государственных гарантий обеспечения занятости населения акимат города Жезказгана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предприятий и организаций, в которых будут организованы оплачиваемые общественные работы для безработных в 2015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Жезказган":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оплачиваемые общественные работы для безработных, испытывающих затруднения в поиске подходящей работы;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труда безработных, занятых на оплачиваемых общественных работах, производить из средств местного бюджета за фактически выполненную работу в размере минимальной месячной заработной платы, установленной на 2015 год;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информирование населения, а также предприятий и организаций города об организации и проведении общественных работ и порядке их оплаты.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 от 14 февраля 2014 года № 04/01 "Об организации оплачиваемых общественных работ в 2014 году" (зарегистрированное в Реестре государственной регистрации нормативных правовых актов от 17 марта 2014 года под номером 2557, опубликовано в газете "Жезказганская правда" от 11 апреля 2014 года № 13 (13) признать утратившим силу.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Жезказган Орынбаева Н.С.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официального опубликования и распространяется на правоотношения, возникшие с 5 января 2015 года.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Жезказгана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Ахметов</w:t>
            </w:r>
          </w:p>
          <w:bookmarkEnd w:id="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города Жезказгана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26 января 2015 года № 02/01</w:t>
                  </w:r>
                </w:p>
              </w:tc>
            </w:tr>
          </w:tbl>
          <w:p/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предприятий и организаций, в которых будут организованы оплачиваемые общественные работы для безработных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2168"/>
        <w:gridCol w:w="540"/>
        <w:gridCol w:w="1752"/>
        <w:gridCol w:w="3883"/>
        <w:gridCol w:w="256"/>
        <w:gridCol w:w="895"/>
        <w:gridCol w:w="2010"/>
        <w:gridCol w:w="328"/>
      </w:tblGrid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предприятий,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общественных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 (в тысячах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выполняемых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работ, месяц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Жезказгана"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организации и проведении общественных компаний, участие в работе с населением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15-20 документов ежедневно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Кенгир"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Озеленение, благоустройство и экологическая очистка территории от мусора и снега, курьерская работа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18.00 часов, с перерывом на обед с 13.00 до 14.00 5 дней в неделю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5-6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Талап"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Озеленение, благоустройство и экологическая очистка территории от мусора и снега, курьерская работа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5-10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Малшыбай"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Озеленение, благоустройство и экологическая очистка территории от мусора и снега, курьерская работа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 квадратных метра, 4-5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делам обороны города Жезказган Карагандинской области"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оформлении и доставке повесток по призыву в вооруженные силы Республики Казахстан, сопровождение банка данных призывников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учреждение "Управление государственных доходов по городу Жезказган Департамента государственных доходов по Карагандинской области Комитета государственных доходов Министерства финансов Республики Казахстан"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оформлении и доставке извещений по сбору налогов, участие в работе с населением и другие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образования, физической культуры и спорта города Жезказган"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учащимся школ и дошкольных учреждений (общественные воспитатели, репетиторство)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города Жезказган"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технических работ по ведению и сопровождению баз данных различных категорий населения, нуждающихся в социальной защите, организация сельскохозяйственных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4866,0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юстиции города Жезказган"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технических работ по документированию населения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внутренних дел города Жезказган"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проведении технических работ по обработке документов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"Жезказганский территориальный отдел" Республиканского государственного учреждения Департамента юстиции Карагандинской области Министерства Юстиции Республики Казахстан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проведении технических работ по обработке документов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учреждение "Департамент статистики Карагандинской области Қомитета по статистике Министерства национальной экономики Республики Казахстан 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технических работ по обработке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"Управление городскими автодорогами" Акимата города Жезказгана государственного учреждения "Отдела жилищно-коммунального хозяйства, пассажирского транспорта и автомобильных дорог города Жезказгана"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Озеленение, благоустройство и экологическая очистка территории от мусора и снега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 квадратных метра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Жезказганский городской суд Карагандинской области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проведении технических работ по обработке документов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экономики и финансов города Жезказган"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проведении технических работ по обработке документов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и промышленности города Жезказган"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проведении технических работ по обработке документов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жилищно-коммунального хозяйства, пассажирского транспорта и автомобильных дорог города Жезказган"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проведении технических работ по обработке документов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сельского хозяйства и ветеринарии города Жезказган"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проведении технических работ по обработке документов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административный суд города Жезказган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проведении технических работ по обработке документов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города Жезказган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технических работ по обработке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23463,00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