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5b4a" w14:textId="1335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Жезказгана"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25 февраля 2015 года № 05/17. Зарегистрировано Департаментом юстиции Карагандинской области 31 марта 2015 года № 3083. Утратило силу постановлением акимата города Жезказган Карагандинской области от 20 декабря 2016 года № 35/14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20.12.2016 № 35/14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города Жезказгана от 25 июля 2013 года № 16/02 "Об утверждении Положения о государственном учреждении "Отдел предпринимательства и промышленности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Жезказгана Мухамбедина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Жезказкан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05/17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 и сельского хозяйства города Жезказгана"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Жезказгана" является государственным органом Республики Казахстан, осуществляющим руководство в сфере развития предпринимательства 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Жезказгана"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Жезказгана"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Жезказгана"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в Жезказгана"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Жезказгана"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города Жезказгана"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предпринимательства и сельского хозяйства города Жезказгана"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100600, город Жезказган, площадь Алаша, дом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государственное учреждение "Отдел предпринимательства и сельского хозяйства города Жезказгана".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предпринимательства и сельского хозяйства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предпринимательства и сельского хозяйства города Жезказгана"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предпринимательства и сельского хозяйства города Жезказгана"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города Жезказгана".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и сельского хозяйства города Жезказгана"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предпринимательства и сельского хозяйства города Жезказгана" является осуществление государственной политики по поддержке и защите предпринимательства, развития малого и среднего бизнеса, проведение единой государственной политики в области государственного регулирования развития агропромышленного комплекса и сельских территорий, реализация стратегических планов государства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создать условия для развития предпринимательской деятельности и инвестиционного климата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рациональное и эффективное функционирование аграрного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разработке среднесрочных планов социально-экономического развития города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поиск и продвижение проектов по реализации государственных программ индустриально -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мониторинг казахстанского содержания по системообразующим предприятиям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мониторинг инвестиции в основной капитал промышленных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выставок, конкурсов, ярмарок, организация выездной торговли субъектами малого предпринимательства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сбор, обобщение, анализ, подготовка информации акиму или курирующему заместителю акима города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в городе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принятие, рассмотрение обращений граждан и юридических лиц по вопросам, относящимся к компетенции государственного учреждения, и сообщение заявителям о принятых решениях в порядке и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реализации аграрной политики государства, координировать деятельность государственных и частных структур в осуществлении программы развития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внесения предложения по реализации государственной политики в области государственного регулирования 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комплексных программ развития сельского хозяйства на территории и контроль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регистрация и постановка на учет сельскохозяйственной техники, прицепов 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государственного технического осмотра сельскохозяйственной техники, прицепов 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экзаменов и выдача удостоверений тракториста-машиниста;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соответствием документов по проведенным ежегодным техническим осмотрам;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информаций и прием документов от физических и юридических лиц на получение субсидий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акиму, акимату города предложения по вопросам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и представлять государственным органам информационно-аналитические материалы по согласованию с курирующим заместителем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городских органов исполнительной власти, органов управления, предприятий, организаций и учреждений необходимые материалы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мониторинг цен на социально значимую группу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проекты нормативных правовых актов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рассмотрении вопросов на заседаниях акимата города, совещаниях, проводимых акимом города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города проекты решений и распоряжений, предложения, созывать в установленном порядке совещания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привлекать к участию в разработке проектов, докладов, информаций, специалистов городских отделов и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вступать в гражданско-правовые отношения с физическими и юридическими лицами в пределах компетенции предусмотренной законодательствам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экономической ситуации в сфере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 инвестиций в основной капитал предприятий и учреждений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докладов, информации о состоянии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внедрению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выполнении государственной политики поддержки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консультативной, практической помощи начинающим предпринимателям и субъектам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взаимодействия субъектов малого и среднего бизнеса, с государственными органами и другими учреждениями и организациями по вопросам,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для получения паспортов и присвоения категорий рынкам в Управлении предпринимательства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предпринимательства и сельского хозяйства города Жезказгана"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Жезказгана"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Жезказгана" назначается на должность и освобождается от должности акимом города Жезказгана.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предпринимательства и сельского хозяйства города Жезказгана"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предпринимательства и сельского хозяйства города Жезказгана":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 поощрению сотрудников государственного учреждения, решает вопросы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"Отдел предпринимательства и сельского хозяйства города Жезказгана" принимает меры, направленные на противодействие коррупции и несет персональную ответственность за непринятие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 и сельского хозяйства города Жезказгана"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предпринимательства и сельского хозяйства города Жезказгана"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и сельского хозяйства города Жезказгана"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предпринимательства и сельского хозяйства города Жезказгана",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Жезказгана"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предпринимательства и сельского хозяйства города Жезказгана"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