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5429" w14:textId="0375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работ, оплачиваемых из средств городского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8 января 2015 года № 1/3. Зарегистрировано Департаментом юстиции Карагандинской области 3 февраля 2015 года № 2955. Утратило силу постановлением акимата города Темиртау Карагандинской области от 2 июня 2016 года № 22/3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Темиртау Карагандинской области от 02.06.2016 № 22/3.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предприятий и учреждений города Темиртау, организующих общественные оплачиваемые работы, объемы работ, источник финансирования и срок участия в общественных работах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оплату труда безработных, занятых на оплачиваемых общественных работах, в размере минимальной месячной заработной платы, установленной на 2015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занятости и социальных программ города Темиртау" обеспечить направление на общественные оплачиваемые работы безработных, зарегистрированных в секторе занятости данного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экономики и финансов города Темиртау" обеспечить финансирование общественных работ за счет средств городского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Темиртау от 6 февраля 2014 года № 5/2 "Об организации общественных работ, оплачиваемых из средств городского бюджета" (зарегистрировано в Реестре государственной регистрации нормативных правовых актов под № 2549, опубликовано 18 марта 2014 года в информационно-правовой системе "Әділет", 4 апреля 2014 года в газете "Құрыш қала" № 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Мырзахасимову Шолпан Мухитовну.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0970"/>
      </w:tblGrid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предприятий и учреждений города Темиртау,</w:t>
      </w:r>
      <w:r>
        <w:br/>
      </w:r>
      <w:r>
        <w:rPr>
          <w:rFonts w:ascii="Times New Roman"/>
          <w:b/>
          <w:i w:val="false"/>
          <w:color w:val="000000"/>
        </w:rPr>
        <w:t>организующих общественные оплачиваемые работы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2169"/>
        <w:gridCol w:w="577"/>
        <w:gridCol w:w="3563"/>
        <w:gridCol w:w="237"/>
        <w:gridCol w:w="1426"/>
        <w:gridCol w:w="579"/>
        <w:gridCol w:w="2165"/>
        <w:gridCol w:w="1092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организаций, предприятий,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 в общественных работах,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юстиции Карагандинской области Управление юстиции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поступающих документов на регистрацию, а также обращений физических и юридических лиц. Оказание помощи специалистам в проведении разъяснительной работы с населением. Работа по обработке документов в органах юстиции, выполнение работ по формированию электронного архива реестра 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5-7 документов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Темиртау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населением по призыву в ряды Вооруженных сил Республики Казахстан, доставка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5-9 документов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жилищного сектора, сектора бюджетного планирования и бухгалтерского учета, сектора коммунального хозяйства, сектора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5-7 документов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подготовке реестров, уведомлений, обработка документов,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документов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дворовых клубах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с детьми, 280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"Карагандинский областной центр по профилактике и борьбе со СПИД" Управления здравоохранения Карагандинской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реализации программы "Стратегия вреда введения наркотиков", с целью снижения распространения ВИЧ – инфекции среди наркозависимых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5-6 документов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копирование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размножение и рассылка документов. Уборка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ежедневно, 600-700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с целью выявления граждан, имеющих право на социальные пособия, 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5-9 документов ежедневно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"Министерства внутренних дел Республики Казахстан Департамента внутренних дел Карагандинской области Управление внутренних дел города Темиртау"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в обработке документов, в заполнении бланков по линии принятия гражданства Республики Казахстан, работа с номенклатурными делами, заполнение внутренней описи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Темиртауский городской суд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документов. Выписка судебных повесток, извещений. Обработка гражданских, уголовных дел. Разноска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Темиртауский территориальный отдел судебных исполнителей Департамента юстиции Карагандинской области Министерства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документов. Составление описи исполнительных 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опись нарядов, раздача почты, делопроизводство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"Управление государственных доходов по городу Темиртау департамента государственных доходов по Карагандинской области комитета государственных доходов Министерства финансов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разноска квитанций и уведомлений об уплате налогов. Опись документов по отделам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10-12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приеме, регистрации, обработке входящей корреспонденции, подготовке и обновлении информации на стендах управления, оформлении и распределении документов в соответствии с номенклатурой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Темиртау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учете и регистрации поступающих предложений, заявлений, жалоб, 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города Темиртау" управления культуры, архивов и документации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работы в хранилищах, оказание помощи в поиске сведений, обработке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чрезвычайным ситуациям города Темиртау департамента по чрезвычайным ситуациям Карагандинской области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опись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маслихата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отправка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службы пробации города Темиртау Департамента Уголовно - исполнительной системы по Карагандинской области Комитета Уголовно - исполнительной системы Министерства внутренних дел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дел согласно номенклатуре, обработка и отправка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Темиртауское городское отделение Карагандинского областного филиала Республиканского Казенного предприятия "Государственный центр по выплате пенсий Министерства здравоохранения и социального развития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документами, отправка и доставка почты, разноска пенсионных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мониторинге цен на основные социально значимые продукты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Карагандинской области Государственный инспектор труда по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подготовке отчетов, 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помощь в проверке реклам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"Темиртауское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Обработка, подшивка и сдача документов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жилищной инспекции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входящей, исходящей корреспонденции, обработка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5-9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"Темиртауский дворец культуры" акимата города Темиртау отдела культуры и развития языков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территории, обслуживании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входящей, исходящей корреспонденции, обработка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и промышленности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входящей, исходящей корреспонденции, обработка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по работе с молодежью города Темиртау"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входящей, исходящей корреспонденции, обработка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Возможность организовать работы на условиях неполного рабочего дня и по гибкому 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№1 города Темиртау филиала Республиканского государственного предприятия "Центр обслуживания населения" по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и подшивке документов, в выдаче информационных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времени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"Центр по недвижимости по Карагандинской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формировании электронного архива реестра 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организовать работы на условиях неполного рабочего времени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