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897c" w14:textId="33e8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финансов города Темиртау"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26 февраля 2015 года № 8/2. Зарегистрировано Департаментом юстиции Карагандинской области 17 марта 2015 года № 3050. Утратило силу постановлением акимата города Темиртау Карагандинской области от 2 июня 2016 года № 22/2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Темиртау Карагандинской области от 02.06.2016 № 22/2.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экономики и финансов города Темиртау".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Тымченко Сергея Николаевича.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экономики и финансов города Темиртау"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экономики и финансов города Темиртау" является государственным органом Республики Казахстан осуществляющим в пределах своей компетенции функций в сфере стратегического, экономического, бюджетного планирования и исполнения городского бюджета, ведения бухгалтерского, бюджетного учета и бюджетной отчетности по исполнению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экономики и финансов города Темиртау"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актами Республики Казахстан, актами Президента и Правительства Республики Казахстан, актами маслихата, акимата, акима Карагандинской области и города Темиртау,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экономики и финансов города Темиртау" является коммунальным юридическим лицом в организационно-правовой форме государственного учреждения, имеет гербовую печать и штампы со своим наименованием на государственном языке, бланки установленного образца, а также,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экономики и финансов города Темиртау"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экономики и финансов города Темиртау"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экономики и финансов города Темиртау"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государственного учреждения "Отдел экономики и финансов города Темиртау"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экономики и финансов города Темиртау"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Республика Казахстан, Карагандинская область, 101400, город Темиртау, улица Димитрова, дом 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языке: "Теміртау қаласының экономика және қаржы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"Отдел экономики и финансов города Темиртау".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экономики и финансов города Темиртау".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экономики и финансов города Темиртау"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экономики и финансов города Темиртау"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"Отдела экономики и финансов города Темиртау".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экономики и финансов города Темиртау"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Миссией государственного учреждения "Отдел экономики и финансов города Темиртау" являются услуги по реализации государственной политики на городском уровне в области формирования экономического и бюджетного планирования, обеспечения исполнения городского бюджета, ориентированные на результат.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Основными задачами государственного учреждения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участие в разработке и реализации государственной налогово-бюджетной, инвестиционной политики во взаимодействии с приоритетами социально-экономического развития государства, а также политики в сфере экономических и финансовых отношений, разработка основных направлений социально-экономического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участие в реализации государственной политики в сфере экономики посредством разработки Программы развития города на пятилетний период, разработки Прогноза социально-экономического развития города и бюджетных параметров на три года с учетом стратегических и программных документов, осуществление мониторинга социально-экономического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формирование стратегических целей и приоритетов при планировании бюджетных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обеспечение реализации государственной политики в области исполнения бюджета города, осуществление мероприятий, направленных на полное и своевременное выполнение бюджетных программ, в пределах сумм утвержденных решением городского маслихата о местном бюджете на соответствующий финансовый год, либо скорректированным бюджетом;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выполнение иных задач, возложенных на него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Учреждение в установленном законодательством порядке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сфере стратегического, экономического, бюджетного планирования города и исполнения городского бюджета, ведения бухгалтерского, бюджетного учета и бюджетной отчетности по исполнению городского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Программу развития города Темиртау на пятилетний период совместно с другими государственными органами города и хозяйствующими субъектами, согласовывает с уполномоченным органом по государственному планированию области и выносит на утверждение в городской маслихат в месячный срок после утверждения программы развития области, проводит один раз в год по итогам года мониторинг программы развития города на основе информации, представляемой государственными органами, участвующими в реализации документа, формирует отчет о реализации Программы развития города и заключение по мониторингу;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ежегодно в два этапа с участием исполнительных органов разрабатывает Прогноз социально-экономического развития города на пятилетний период на скользящей основе с учетом стратегических и программных документов и ежегодного Послания Президента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 учетом прогноза социально-экономического развития области осуществляет прогнозирование поступлений в бюджет города на предстоящий трехлетний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на основе прогнозных показателей социально-экономического развития города, приоритетных направлений расходования бюджетных средств, размера дефицита бюджета на планируемый трехлетний период с учетом предложений городской бюджетной комиссии ежегодно на скользящей основе определяет лимиты расходов для каждого администратора бюджетных программ, лимиты на новые инициативы с разбивкой по годам планового периода и в установленный срок до 1 мая текущего финансового года доводит администраторам городских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 учетом результатов анализа исполнения бюджета за отчетный финансовый год и оценки эффективности деятельности государственного органа по управлению бюджетными средствами рассматривает: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заявки администраторов программ на предмет их соответствия бюджетному и иному законодательству Республики Казахстан, прогнозу социально-экономического развития города, показателям программы развития города, действующим натуральным нормам и стандартам государственных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проекты бюджетных программ администраторов бюджетных программ на предмет их соответствия функциям, полномочиям, направлениям деятельности администратора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составляет проект бюджета города на соответствующий плановый период и выносит его на рассмотрение городской бюджетной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основе предложений городской бюджетной комиссии по проекту бюджета города разрабатывает проект решения городского маслихата "О городском бюджете на очередной плановый период" в соответствии со структурой определенной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Единой бюджетной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его на рассмотрение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выносит в установленные сроки проект бюджета города на плановый период на рассмотрение городского маслихата, одновременно с проектом бюджета города представляет прогноз социально-экономического развития города, проекты бюджетных программ администраторов программ и пояснительную записку, раскрывающую решение, заложенные в проект городского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разрабатывает и представляет акимату города на утверждение проект постановления о реализации решений маслихата о городском бюджете на трехлетний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согласовывает проекты бюджетных программ, представленные администраторами городских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проводит мониторинг социально-экономического развития города посредством сбора, обобщения и анализа данных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проводит мониторинг и оценку реализации бюджетных инвестиционных проектов в инвестиционном и постинвестиционном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являясь рабочим органом городской бюджетной комиссии, для обеспечения своевременной и качественной разработки проекта бюджета и выработки предложений по уточнению, корректировке бюджета города, представляет в соответствии с установленными сроками на заседание городской бюджетной комиссии пакет документов по утверждению и уточнению городского бюджета и другим вопросам согласно действующему законодательству;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исполнение городского бюджета и координирует деятельность администраторов бюджетных программ по исполнению бюджета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составляет, утверждает, ведет сводный план поступлений, сводный план финансирования по обязательствам и по платежам;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 соответствии с законодательством Республики Казахстан комплекс мероприятий по обеспечению своевременности платежей в соответствии со сроками поступлений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согласовывает сводный план поступлений и расходов денег от реализации государственными учреждениями товаров (работ, услуг), остающихся в их распоряжении, утвержденный администратором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прием финансовой отчетности администраторов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заявки администраторов бюджетных программ для внесения изменений в сводные планы финансирования по обязательствам и платежам и в случае их одобрения формирует справку о внесении изменений в сводные планы финансирования по платежам и обязательствам;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ежемесячное проведение анализа ожидаемого исполнения бюджета на предстоящий месяц и определяет ожидаемый остаток денег на контрольном счете наличности соответствующего бюджета на конец прогнозируемого периода на основании прогноза остатка денег на контрольном счете наличности городского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инициирует в случае прогноза отрицательного сальдо на контрольном счете наличности соответствующего бюджета или образования текущего дефицита наличности в течение месяца, необходимость проведения дополнительного заимствования или переноса плановой эмиссии государственных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превышение прогнозных объемов производимых платежей над объемом прогноза поступлений в городской бюджет и остатков бюджетных средств на контрольном счете наличности городского бюджета (дефицит наличности) и невозможности организации процесса привлечения денег в предстоящем месяце путем осуществления заимствования у вышестоящего бюджета, вносит изменения в помесячный график осуществления выплат по бюджетным пргограммам в сводном плане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в порядке, установленном Правительством Республики Казахстан рассматривает и согласовывает предоставленную справку о внесении изменений в сводный план по государственным учреждениям, проверяет обоснования и расчеты по вносимым изменениям;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ведет учет требований по кредитам, выданным из средств городского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мониторинг освоения средств местного бюджета посредством сбора, анализа и оценки помесячного распределения годовых сумм планов финансирования, обоснованности вносимых администраторами бюджетных программ изменений в планы финансирования, выявление причин неисполнения планов финансирования, составление отчета об исполнении бюджета и оценку эффективности бюджетных программ при исполнении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разрабатывает бюджетные программы и составляет бюджетную заявку государственного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>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вносить акиму, акимату города предложения по основным направлениям региональной социально-экономической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подготавливать проекты нормативных правовых актов акимата и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запрашивать и получать у государственных органов, юридических лиц с участием государства и иных организаций и физических лиц необходимую информацию 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привлекать для проведения экспертиз и консультаций специалистов областных (по согласованию) и местных исполнительных органов, а также независимых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обеспечить отзыв бюджетных средств и приостановить финансирование в случаях, предусмотренных бюджетным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полномочия, определенные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соблюдать требования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своевременное исполнение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"Отдел экономики и финансов города Темиртау" осуществляется руководителем, который несет персональную ответственность за выполнение возложенных на "Отдел экономики и финансов города Темиртау" задач и осуществления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"Отдел экономики и финансов города Темиртау"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Учреждения действует на принципах единоначалия,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государственного учреждения "Отдел экономики и финансов города Темиртау" имеет заместителя, который назначается на должность и освобождается от должности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Полномочия руководителя государственного учреждения "Отдел экономики и финансов города Темиртау":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руководит работой государственного учреждения и несет персональную ответственность за выполнение возложенных на учреждение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своего заместителя и заведующих секторами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несет персональную ответственность за обеспечение исполнения требований антикоррупционного законодательства и противодействию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применяет меры поощрения и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 своей компетенцией издает приказы, утверждает положения о секторах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во всех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поручениями акима города и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экономики и финансов города Темиртау"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своего заместителя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экономики и финансов города Темиртау"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государственного учреждения "Отдел экономики и финансов города Темиртау"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экономики и финансов города Темиртау",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экономики и финансов города Темиртау"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экономики и финансов города Темиртау"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