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dd51" w14:textId="892d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17 февраля 2015 года № 07/06. Зарегистрировано Департаментом юстиции Карагандинской области 26 марта 2015 года № 3063. Утратило силу постановлением акимата города Балхаша Карагандинской области от 12 мая 2016 года N 18/02.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Балхаш от 05 февраля 2015 года № 04/03 "О реорганизации государственных учреждений",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Балхаш".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Жаксылыкову Саягуль Жаксылыковну.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Балхаш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"/>
        <w:gridCol w:w="11968"/>
      </w:tblGrid>
      <w:tr>
        <w:trPr>
          <w:trHeight w:val="30" w:hRule="atLeast"/>
        </w:trPr>
        <w:tc>
          <w:tcPr>
            <w:tcW w:w="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07/06</w:t>
            </w:r>
          </w:p>
          <w:bookmarkEnd w:id="5"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Балхаш"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города Балхаш"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физической культуры и спорта города Балхаш"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физической культуры и спорта города Балхаш"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города Балхаш" вступает в гражданско-правовые отношения от собственного имени.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города Балхаш"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Балхаш" и другими актами, предусмотренными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физической культуры и спорта города Балхаш" утверждаются акиматом города в соответствии с действующим законодательством.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город Балхаш, улица Уалиханова, дом 5, почтовый индекс: 100300.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"Балқаш қаласының дене шынықтыру және спорт бөлімі" мемлекеттік мекемесі;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"Отдел физической культуры и спорта города Балхаш".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физической культуры и спорта города Балхаш".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физической культуры и спорта города Балхаш" осуществляется из местного бюджета.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физической культуры и спорта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Балхаш".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 города Балхаш"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физической культуры и спорта города Балхаш":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подготовки сборных команд города по массовым, национальным видам спорта, инвалидному спорту и их участия на областных, республиканских спортивных соревнованиях;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 в соответствии с законодательством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планы развития физической культуры и спорта в городе;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реализации программ развития территории города Балхаш;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инфраструктуру для занятий спортом физических лиц по месту жительства и в местах их массового отдыха;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городские спортивные соревнования по видам спорта совместно с местными аккредитованными спортивными федерациями;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сборных команд города по видам спорта и их выступления на областных спортивных соревнованиях;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развитие массового спорта и национальных видов спорта на территории города;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городских физкультурно-спортивных организаций на территории города;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реализует единый региональный календарь спортивно-массовых мероприятий;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организацию и проведение спортивных мероприятий на территории города;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по форме и в сроки, установленные законодательством Республики Казахстан;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медицинское обеспечение официальных физкультурных и спортивных мероприятий;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общественный порядок и общественную безопасность при проведении физкультурных и спортивных мероприятий;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вопросы строительства спортивных сооружений на территории города и обеспечивает их доступность населению;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деятельность городских неспециализированных детско-юношеских спортивных школ;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оказывает методическую и консультативную помощь спортивным организациям;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положения (регламенты) городских спортивных соревнований, разработанных местными аккредитованными федерациями;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инвалидам условия для доступа к спортивным сооружениям, для занятия физической культурой и спортом, предоставлением специального спортивного инвентаря;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проекты нормативных правовых актов акима и акимата города в пределах компетенции учреждения;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представляет интересы государства во всех организациях при рассмотрении вопросов в пределах компетенции;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анализировать и представлять вышестоящим органам сведения по развитию физической культуры и спорта;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права и обязанности, предусмотренные законодательством.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физической культуры и спорта города Балхаш"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Балхаш" задач и осуществление им своих функций.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физической культуры и спорта города Балхаш" назначается на должность и освобождается от должности акимом города.м города.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физической культуры и спорта города Балхаш":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организовывает и руководит работой учреждения;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непосредственно подчиняется акиму города и несет ответственность за выполнение возложенных на учреждение функций;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принимает на работу и увольняет с работы работников учреждения;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 и дает указания, обязательные для всех работников учреждения;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применяет меры поощрения и налагает дисциплинарные взыскания на работников учреждения;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полномочия работников учреждения;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направленные на противодействие коррупции и несет персональную ответстенность за непринятие антикоррупционных мер;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без доверенности действует от имени учреждения;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интересы учреждения во всех организациях;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заключает договоры;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доверенности;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возложенные на него законодательством Республики Казахстан, настоящим Положением.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физической культуры и спорта города Балхаш"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физической культуры и спорта города Балхаш"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города Балхаш"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физической культуры и спорта города Балхаш" относится к коммунальной собственности.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физической культуры и спорта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физической культуры и спорта города Балхаш" осуществляются в соответствии с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