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90f2" w14:textId="6e59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предпринимательства и сельского хозяйства города Балхаш"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6 августа 2015 года № 30/10. Зарегистрировано Департаментом юстиции Карагандинской области 16 сентября 2015 года № 3411. Утратило силу постановлением акимата города Балхаша Карагандинской области от 12 мая 2016 года N 18/02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Балхаша Карагандинской области от 12.05.2016 N 18/02.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и во исполнение постановления акимата города Балхаш от 15 июля 2015 года № 26/02 "О реорганизации государственных учреждений", акимат города Балхаш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предпринимательства и сельского хозяйства города Балхаш".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 от 17 февраля 2015 года № 07/03 "Об утверждении Положения государственного учреждения "Отдел сельского хозяйства города Балхаш" (регистрационный номер в реестре государственной регистрации нормативных правовых актов № 3062, опубликован в газетах "Балқаш өңірі" № 34 (12284) и "Северное Прибалхашье" № 34 (1355) от 01 апреля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города Балхаш Капашева Айдына Боранбаевича.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постановление вводится в действие после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Аглиулин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11328"/>
      </w:tblGrid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 от 06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 № 30/10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предпринимательства и сельского хозяйства города Балхаш"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предпринимательства и сельского хозяйства города Балхаш" является государственным органом Республики Казахстан, осуществляющим руководство в сфере развития предпринимательства и сельского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предпринимательства и сельского хозяйства города Балхаш"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предпринимательства и сельского хозяйства города Балхаш"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предпринимательства и сельского хозяйства города Балхаш"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предпринимательства и сельского хозяйства города Балхаш"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предпринимательства и сельского хозяйства города Балхаш"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предпринимательства и сельского хозяйства города Балхаш"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предпринимательства и сельского хозяйства города Балхаш"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Республика Казахстан, Карагандинская область, город Балхаш, улица Уалиханова, дом 5, почтовый индекс: 100300.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"Балқаш қаласының кәсіпкерлік және ауыл шаруашылығы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– государственное учреждение "Отдел предпринимательства и сельского хозяйства города Балхаш".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"Отдел предпринимательства и сельского хозяйства города Балхаш".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"Отдел предпринимательства и сельского хозяйства города Балхаш"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"Отдел предпринимательства и сельского хозяйства города Балхаш"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предпринимательства и сельского хозяйства города Балхаш".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предпринимательства и сельского хозяйства города Балхаш"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Миссией государственного учреждения "Отдел предпринимательства и сельского хозяйства города Балхаш" является осуществление государственной политики по поддержке и защите предпринимательства, развития малого и среднего бизнеса, проведение единой государственной политики в области государственного регулирования развития агропромышленного комплекса и сельских территорий, реализация стратегических планов в области предпринимательства 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приоритетных региональных программ развития отраслей предпринимательства и сельского хозяйства, участие в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создание условий для развития предпринимательской деятельности и сельского хозяйства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государственной поддержки субъектов агропромышленного комплекса в соответствии с действующим законодательством, государственными, отраслевыми (секторальными), региональными программами и содействие реализации сельскохозяйственной продукции для удовлетворения потребностей горожан;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проведение государственной торговой политики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политики поддержки и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создание условий для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обеспечение создания и развития в регионе объектов инфраструктуры поддержки малого и среднего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определение стратегии развития взаимоотношений местного исполнительного органа с объединениями субъектов частного предпринимательства, Национальной палатой предпринимателей Республики Казахстан и объектами рыночной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экспертных советов;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обеспечение государственной поддержки на местном уровне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в пределах своей компетенции государственного контроля за соблюдением размера предельно допустимых 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организация обучения, подготовки, переподготовки и повышения квалификации специалистов и персонала для субъектов малого и среднего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обеспечение проведения торговой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в пределах своей компетенции регулирование деятельности субъектов торговой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организации выставок и ярмарок;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государственной поддержки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правил содержания и выпаса сельскохозяйственных животных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идентификации сельскохозяйственных животных в порядке, установленном Правительством Республики Казахстан, строительства, содержания и реконструкции скотомогильников (биотермических 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проведение сбора оперативной информации в области агропромышленного комплекса и предоставление ее местному исполнительному органу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ведение учета запасов продовольственных товаров в соответствующем регионе и представление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вносить акиму, акимату города предложения по вопросам предпринимательства и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подготавливать и представлять государственным органам информационно-аналитические материалы по согласованию с курирующим заместителем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в установленном порядке от городских органов исполнительной власти, органов управления, предприятий, организаций и учреждений необходимые материалы для решения вопросов,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проводить мониторинг цен на социально значимую группу продуктов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подготавливать проекты нормативных правовых актов акимата и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участвовать в рассмотрении вопросов на заседаниях акимата города, совещаниях, проводимых акимом города и его заместителями;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 города проекты решений и распоряжений, предложения, созывать в установленном порядке совещания по вопросам, входящим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привлекать к участию в разработке проектов, докладов, информаций, специалистов городских отделов и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вступать в гражданско-правовые отношения с физическими и юридическими лицами в пределах компетенции предусмотренной законодательствам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анализ экономической ситуации в сфере предпринимательства и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анализ инвестиций в основной капитал предприятий и учреждений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докладов, информации о состоянии предпринимательства и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работы по внедрению инновационных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участие в выполнении государственной политики поддержки предпринимательства и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оказание консультативной, практической помощи начинающим предпринимателям и субъектам малого и среднего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координация взаимодействия субъектов малого и среднего бизнеса, с государственными органами и другими учреждениями и организациями по вопросам,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"Отдел предпринимательства и сельского хозяйства города Балхаш" осуществляется первым руководителем, который несет персональную ответственность за выполнение возложенных на государственное учреждение "Отдел предпринимательства и сельского хозяйства города Балхаш"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предпринимательства и сельского хозяйства города Балхаш" назначается на должность и освобождается от должности акимом города Балхаш.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предпринимательства и сельского хозяйства города Балхаш"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Полномочия первого руководителя государственного учреждения "Отдел предпринимательства и сельского хозяйства города Балхаш":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государственного учреждения "Отдел предпринимательства и сельского хозяйства города Балхаш" во взаимоотношениях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руководит работой государственного учреждения "Отдел предпринимательства и сельского хозяйства города Балхаш" и несет персональную ответственность за выполнение возложенных на него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 личный прием граждан согласно графику приема, рассматривает в установленные законодательством сроки обращения физических и юридических лиц, принимает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решает вопросы принятия и увольнения, привлечения к дисциплинарной ответственности, поощрения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дает указания, обязательные для исполнения работниками отдела,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контроль за целевым использованием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работу по противодействию коррупции и соблюдению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законодательством Республики Казахстан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предпринимательства и сельского хозяйства города Балхаш"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предпринимательства и сельского хозяйства города Балхаш"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предпринимательства и сельского хозяйства города Балхаш"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предпринимательства и сельского хозяйства города Балхаш",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предпринимательства и сельского хозяйства города Балхаш"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"Отдел предпринимательства и сельского хозяйства города Балхаш"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