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a06d" w14:textId="774a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отношений, архитектуры и градостроительства города Балхаш"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6 августа 2015 года № 30/03. Зарегистрировано Департаментом юстиции Карагандинской области 16 сентября 2015 года № 3412. Утратило силу постановлением акимата города Балхаша Карагандинской области от 12 мая 2016 года N 18/02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12.05.2016 N 18/02.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во исполнение постановления акимата города Балхаш от 15 июля 2015 года № 26/02 "О реорганизации государственных учреждений",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отношений, архитектуры и градостроительства города Балхаш".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Отменить некоторые постановления акимата города Балхаш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Балхаш Капашева Айдына Боранбаевича.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Аглиулин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1328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Балхаш от 06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 № 30/03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города Балхаш, подлежащих отмене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от 24 декабря 2009 года № 51/33 "Об утверждении положения о государственном учреждении "Отдел земельных отношений города Балхаша" в новой редакции";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от 15 сентября 2011 года № 37/03 "О внесении дополнений в постановление акимата города Балхаша № 51/33 от 24 декабря 2009 года "Об утверждении положения государственного учреждения "Отдел земельных отношений города Балхаша"";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от 13 декабря 2012 года № 46/10 "О внесении изменений и дополнений в постановление акимата города Балхаша № 51/33 от 24 декабря 2009 года "Об утверждении положения государственного учреждения "Отдел земельных отношений города Балхаша" в новой редакции";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от 13 июня 2013 года № 21/17 "О внесении изменений и дополнений в постановление акимата города Балхаша № 46/10 от 13 декабря 2012 года "О внесений изменений и дополнений в постановление акимата города Балхаша № 51/33 от 24 декабря 2009 года "Об утверждении положения государственного учреждения "Отдел земельных отношений города Балхаша" в новой редакции";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от 19 сентября 2013 года № 37/24 "Об утверждении Положения о государственном учреждении "Отдел архитектуры и градостроительства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1328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 от 06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30/03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земельных отношений, архитектуры и градостроительства города Балхаш"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отношений, архитектуры и градостроительства города Балхаш" является государственным органом Республики Казахстан, осуществляющим руководство в сфере земельных отношений, архитектуры и градостроительства в пределах административно-территориальных границ территории города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земельных отношений, архитектуры и градостроительства города Балхаш"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отношений, архитектуры и градостроительства города Балхаш"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отношений, архитектуры и градостроительства города Балхаш"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земельных отношений, архитектуры и градостроительства города Балхаш"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отношений, архитектуры и градостроительства города Балхаш"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отношений, архитектуры и градостроительства города Балхаш"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земельных отношений, архитектуры и градостроительства города Балхаш"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Карагандинская область, город Балхаш, улица Караменде би, дом 10, почтовый индекс: 100300.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"Балқаш қаласының жер қатынастары, сәулет және қала құрылысы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земельных отношений, архитектуры и градостроительства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земельных отношений, архитектуры и градостроительства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земельных отношений, архитектуры и градостроительства города Балхаш"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земельных отношений, архитектуры и градостроительства города Балхаш"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отношений, архитектуры и градостроительства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"Отдел земельных отношений, архитектуры и градостроительства города Балхаш"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Миссия: реализация государственной политики в сфере земельных отношений, архитектуры и градостроительства.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регулирование земельных отношений на территории города в целях обеспечения рационального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регулирование архитектурной, градостроительной и строительной деятельности осуществляемой в пределах установленных границ на подведомственной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соблюдение законности в области земельных отношений,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повышение качества оказываемых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и проектов решений местного исполнительного органа города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и проектов решений местного исполнительного органа города по предоставлению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проектов зонирования земель, проектов и схем по рациональному использованию земель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проектов земельно-хозяйственного устройства территорий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проведение экспертизы проектов и схем,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составление баланса земель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1подготовка предложений по выдаче разрешений местным исполнительным органом города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пунктов-спутников, комплексных схем градостроительного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на утверждение городского маслихата градостроительной документации, а также правил застройки, благоустройства и инженерного обеспечения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внесение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природно-заповедного фонда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информирование населения города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утверждение и реализация градостроительных проектов, проектов детальной планировки и застройки города и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>определение состава и назначение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</w:t>
      </w:r>
      <w:r>
        <w:rPr>
          <w:rFonts w:ascii="Times New Roman"/>
          <w:b w:val="false"/>
          <w:i w:val="false"/>
          <w:color w:val="000000"/>
          <w:sz w:val="28"/>
        </w:rPr>
        <w:t>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в установленном порядке от местных исполнительных органов, государственных и негосударственных учреждений, предприятий и других организаций, граждан, должностных лиц информацию, сведения и документацию, необходимую для выполнения своих функций и задач,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давать поручения, относящиеся к компетенции государственного учреждения "Отдел земельных отношений, архитектуры и градостроительства города Балхаш",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об отмене решений акимата города Балхаш, противоречащих земельному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акимата города Балхаш предложения о прекращении права собственности и права землепользования на земельные участки по основаниям, предусмотренным законодательными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оказывать государственные услуги в соответствии со стандартами и регламентами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предоставлять полную и достоверную информацию о порядке оказания государственных услуг услугополучателям в доступной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повышать квалификацию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жалобы услугополучателей и информировать их о результатах рассмотрения в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информировать по запросу услугополучателей о стадии исполнения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земельных отношений, архитектуры и градостроительства города Балхаш" осуществляется первым руководителем, который несет персональную ответственность за выполнение возложенных на государственного учреждения "Отдел земельных отношений, архитектуры и градостроительства города Балхаш"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"Отдел земельных отношений, архитектуры и градостроительства города Балхаш" назначается на должность и освобождается от должности акимом города Балхаш.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земельных отношений, архитектуры и градостроительства города Балхаш":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"Отдел земельных отношений, архитектуры и градостроительства города Балхаш"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государственного учреждения "Отдел земельных отношений, архитектуры и градостроительства города Балхаш" и несет персональную ответственность за выполнение возложенных на него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принятия и увольнения, привлечения к дисциплинарной ответственности, поощрения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контроль за целевым использованием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противодействию коррупции и соблюдению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земельных отношений, архитектуры и градостроительства города Балхаш"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земельных отношений, архитектуры и градостроительства города Балхаш"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земельных отношений, архитектуры и градостроительства города Балхаш" формируется за счҰт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земельных отношений, архитектуры и градостроительства города Балхаш",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отношений, архитектуры и градостроительства города Балхаш"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земельных отношений, архитектуры и градостроительства города Балхаш"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