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0321" w14:textId="2900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9 января 2015 года № 07. Зарегистрировано Департаментом юстиции Карагандинской области 29 января 2015 года № 2953.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23 января 2001 года,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занятости и социальных программ города Каражал" (Д. Лаубаев) организовать общественные работы и направить 186 безработных граждан на предприятия, организации и учреждения города согласно поданным ими заявкам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Установить продолжительность рабочего времени на общественных работах 5 дней в неделю (8 часов в день),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Установить оплату труда безработных, занятых на общественных работах, в размере одной минимальной заработной платы в месяц. Финансирование общественных работ производить за счет средств бюджета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предприятий, организаций и учреждений, организующих общественные работы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исполняющую обязанности заместителя акима города Каражал М. Мукашеву.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09 января 2015года № 07 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предприятий, организаций и учреждений,</w:t>
      </w:r>
      <w:r>
        <w:br/>
      </w:r>
      <w:r>
        <w:rPr>
          <w:rFonts w:ascii="Times New Roman"/>
          <w:b/>
          <w:i w:val="false"/>
          <w:color w:val="000000"/>
        </w:rPr>
        <w:t>организующих общественные работы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049"/>
        <w:gridCol w:w="3234"/>
        <w:gridCol w:w="533"/>
        <w:gridCol w:w="880"/>
        <w:gridCol w:w="1498"/>
        <w:gridCol w:w="418"/>
        <w:gridCol w:w="2038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предприятия, участвующие в организации общественных работ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участия, месяц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человек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выполняемых работ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работ, в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организациям жилищно-коммунального хозяйства в уборке территорий города, населенных пунктов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"Городское коммунальное хозяйство акимата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кубических метра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Шалгинский"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кубических метра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 оздоровление (озеленение и благоустройство территорий, сохранение зон отдыха)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1934280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"Городское коммунальное хозяйство акимата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кубических метра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1934280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3 .</w:t>
            </w:r>
          </w:p>
          <w:bookmarkEnd w:id="7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организации масштабных мероприятий культурного назначения (спортивных соревнований, фестивалей, сооружение детских площадок, строительство снежных городков)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внутренней политики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региональных общественных компаниях (опрос общественного мнения, перепись скота и птицы, подворный обход населения для составления социальной карты, курьер)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773712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Каражал Карагандинской области"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Жайрем"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515808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9"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работ: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3876024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Работа с населением по призыву в ряды Вооруженных сил, доставка повесток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города Каражал Карагандинской области" Министерства обороны Республики Казахстан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Жайрем"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7-10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257904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Проведение учета налогоплательщиков, разноска уведомлений об уплате налогов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Жайрем"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386856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Оказание помощи в занесении базы данных по градостроительному кадастру и проведении инвентаризации хозяйственных построек, курьер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Оказание практической помощи в оформлении документов, обработка документов, сдаваемых в архив, курьер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"Каражалский городской суд"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21-25 документов ежедневно 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"Каражалское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"Прокуратура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и ветеринарии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"Департамент статистики Карагандинской области Комитета по статистике Министерства национальной экономики Республики Казахстан"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чрезвычайным ситуациям города Каражала Департамента по чрезвычайным ситуациям Карагандинской области Комитета по чрезвычайным ситуациям Министерства внутренних дел Республики Казахстан"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Коммунального государственного учреждение "Общеобразовательная средняя школа № 7" отдела образования, физической культуры и спорта города Каражал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6" отдела образования, физической культуры и спорта города Каражал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Оказание помощи в занесении в земельную базу данных по земельным участкам и проведении инвентаризации земельных участков, курьер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города Каражал"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Работа по обработке документов в органах юстиции, выполнение работ по формированию электронного архива регистра недвижимости, курьер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города Каражала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ежедневно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0"/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