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7be3" w14:textId="f137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12 марта 2015 года № 32. Зарегистрировано Департаментом юстиции Карагандинской области 2 апреля 2015 года № 3103. Утратило силу постановлением акимата города Каражал Карагандинской области от 13 июня 2018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13.06.2018 № 56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транспорта, автомобильных дорог, строительства и жилищной инспекции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"Отдел жилищно-коммунального хозяйства, пассажирского транспорта, автомобильных дорог, строительства и жилищной инспекции города Каражал" принять необходимые меры, вытекающие из настоящего постановления,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Каражал М. Джанабергенова.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после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Шорманбаев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32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жилищно-коммунального хозяйства, пассажирского транспорта, автомобильных дорог, строительства и жилищной инспекции города Каражал" является государственным органом Республики Казахстан, осуществляющим руководство в сфере жилищно-коммунального хозяйства, пассажирского транспорта, автомобильных дорог, строительства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жилищно-коммунального хозяйства, пассажирского транспорта, автомобильных дорог, строительства и жилищной инспекции города Каражал"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дорог, строительства и жилищной инспекции города Каражал"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дорог, строительства и жилищной инспекции города Каражал"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дорог, строительства и жилищной инспекции города Каражал"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дорог, строительства и жилищной инспекции города Каражал"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Карагандинская область, 100700, город Каражал, улица Сайдалы Сары Тока, дом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государственном языке – "Қаражал қаласының тұрғын үй-коммуналдық шаруашылығы, жолаушылар көлігі, автокөлік жолдары, құрылыс және тұрғын үй инспекциясы бөлімі"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жилищно-коммунального хозяйства, пассажирского транспорта, автомобильных дорог, строительства и жилищной инспекции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жилищно-коммунального хозяйства, пассажирского транспорта и автомобильных дорог, строительства и жилищной инспекции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"Отдел жилищно-коммунального хозяйства, пассажирского транспорта, автомобильных дорог, строительства и жилищной инспекции города Каражал" запрещается выступать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"Отдел жилищно-коммунального хозяйства, пассажирского транспорта, автомобильных дорог, строительства и жилищной инспекции города Каражал"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Миссия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Каражал": осуществление государственной политики в сферах жилищно-коммунального хозяйства, пассажирского транспорта, автомобильных дорог, строительства и государственного контроля в области жилищного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организацию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строительство и эксплуатацию водопроводов, очистных сооружений, тепловых и электрических сетей и других объектов транспортной и инженерной инфраструктуры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организует перевозки пассажиров в соответствии с законодательством Республики Казахстан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строительство, эксплуатацию и содержание дорог городского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строительство жилья государственного коммунального жилищного фонда и его распределение;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проводит инженерные изыскания для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составляет обоснования, прогнозы, программы по строительству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проводит работы по разработке, экспертизе, согласованию и утверждению в установленном порядке проектной (проектно - сметной)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строительство новых, а также расширение, техническое перевооружение, модернизацию, реконструкцию, реставрацию и капитальный ремонт существующих строений, зданий, сооружений, инженерных и транспортных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инженерную подготовку территорий, строительство объектов благоустройства и озеленения;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 работы по консервации строительства незавершенных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проводит комплекс работ по постутилизации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сохранение государственного жилищного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снос аварийного и ветхого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жильем отдельные категории граждан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решает вопросы благоустройства и внешнего оформления общественных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организовывает технические обследования общего имущества объекта кондоминиума; определяет перечень, период и очередность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согласовывает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комиссиях по приемке выполненных работ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программ стратегического развития энергетического комплекса, жилищно-коммунального хозяйства, водоснабжения, пассажирского транспорта и автомобильных дорог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предприятий и организаций коммунального комплекса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координация осуществления комплекса работ по обеспечению устойчивой работы тепло источников, тепловых, электрических, водопроводных сетей, перевозка пассажиров, удовлетворение потребности населения города в качественных коммунальных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координация мероприятий по подготовке к работе в зимних условиях объектов жизнеобеспечения, жилья и соцкультбыта, на основе определений необходимых объемов работ, источников финансирования, привлечения инвестиций, бюджетного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в пределах своей компетенции за соблюдением нормативно-правовых актов по вопросам эксплуатации объектов инженерной инфраструктуры и обеспечения потребителей города коммунальными услугами;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ведение мониторинга работ по реконструкции и капитальному ремонту объектов инженерной инфраструктуры в соответствии с государственным заказом;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участие в планировании и распределении бюджетных средств и целевых трансфертов, внесение предложений при формировании бюджета города на проектно-изыскательные работы, капитальные и текущие ремонты инженерной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конкурсов по государственным закупкам товаров, работ и услуг на проектирование технико-экономического обоснования, производство строительно-монтажных работ, реконструкции, капитального ремонта объектов, квартир для социально защищаемых слоев населения и государственных служащих, работников бюджетных организации и военнослужащих и лицам занимающихся государственные выборные должности города Каражал;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координация работ по санитарной очистке и благоустройству территорий городов и поселков во взаимодействии с местными исполнительными органами, с градообразующими и другими предприятиями, организациями и учреждениями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методическая работа с кооперативами собственников квартир, домовыми комитетами и другими формами управления кондоминиумов, не противоречащими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энергосбережения, внедрение энергосберегающих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выступление заказчиком проектов (программ) подрядных работ в строительстве (включая проектные, изыскательские, экспертные работы для строительства), относящихся к государственным закупкам;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реализация утвержденных в установленном законодательством порядке проектов строительства объектов, инженерной подготовки территорий, благоустройства и озеленения, консервации строительства незавершенных объектов, проведения комплекса работ по постутилизации объектов, финансирование которых предусмотрено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работ по приемке установленном законодательством Республики Казахстан порядке объектов,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за наличием в жилых домах (жилых зданиях) общедомовых приборов учета тепло, энерго, газо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за осуществлением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за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контроля за качеством работ, выполненных по отдельным видам капитального ремонта общего имущества объекта кондоминиума;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обращений, жалоб физических и юридических лиц, служебной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отчетности в областной акимат, Правительство Республики Казахстан и иные государственные органы по вопросам входящим в компетенцию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запрашивать и получать от местных исполнительных органов, городских комитетов и управлений, предприятий организаций, независимо от ведомственной подчиненности и форм собственности информацию, необходимую для выполнения возложенных на государственное учреждение "Отдел жилищно-коммунального хозяйства, пассажирского транспорта, автомобильных дорог, строительства и жилищной инспекции города Каражал"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поручать предприятиям и организациям всех форм собственности подготовку материалов по решению отдельных вопросов в пределах своей компетенции, выходить с предложениями о привлечении работников других управлений и организаций с согласия их руководителей к осуществлению мероприятий, проводимых государственным учреждением "Отдел жилищно-коммунального хозяйства, пассажирского транспорта, автомобильных дорог, строительства и жилищной инспекции города Каражал" в соответствии с возложенными на него функциями;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создавать в установленном порядке при государственном учреждении "Отдел жилищно-коммунального хозяйства, пассажирского транспорта, автомобильных дорог, строительства и жилищной инспекции города Каражал" консультативные, общественные советы, экспертные группы из числа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акима, акимата города и городского маслихата предложения по решению вопросов, относящихся к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вносить в соответствующие ведомства предложения, связанные с реализацией задач, решение которых обеспечивается на областном и республиканском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издавать в пределах своих компетенций методические рекомендации и разъяснения для выполнения органами управления, предприятиями 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его компетенцию, с привлечением руководителей и специалистов органов управления, предприятий, учреждений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проводить проверки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составлять акты о нарушениях правил содержания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выносить обязательные для исполнения предписания по устранению нарушений правил содержания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выступать истцом, ответчиком и третьим лицом в суде по вопросам, относящимся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проверки запрашивает любую необходимую информацию, знакомятся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рекомендует общему собранию собственников помещений (квартир) кандидатуру на должность председателя правления кооператива соответствующего квалификационным требованиям, утверждаемым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 препятствует установленному режиму работы проверяемого объекта в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сохранность документов и сведений, полученных в результате проведения проверки.</w:t>
      </w:r>
    </w:p>
    <w:bookmarkEnd w:id="5"/>
    <w:bookmarkStart w:name="z8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8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Руководство государственным учреждением "Отдел жилищно-коммунального хозяйства, пассажирского транспорта, автомобильных дорог, строительства и жилищной инспекции города Каражал"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хозяйства, пассажирского транспорта, автомобильных дорог, строительства и жилищной инспекции города Каражал"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 имеет заместителей, которые назначаются на должности и освобождаются от должностей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заместителей, заведующих секторов, специалистов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законодательством назначает на должности и освобождает от должностей работников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сотрудников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подписывает акты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утверждает стратегические и текущие планы работы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представляет государственное учреждение "Отдел жилищно-коммунального хозяйства, пассажирского транспорта, автомобильных дорог, строительства и жилищной инспекции города Каражал" в государственных органах и организациях,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и несет персональную ответственность за не принятие антикоррупционных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законодательством.</w:t>
      </w:r>
    </w:p>
    <w:bookmarkEnd w:id="7"/>
    <w:bookmarkStart w:name="z10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10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Государственное учреждение "Отдел жилищно-коммунального хозяйства, пассажирского транспорта, автомобильных дорог, строительства и жилищной инспекции города Каражал" может иметь на праве оперативного управления обособленное имущество в случаях, предусмотренных законодательством. Имущество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жилищно-коммунального хозяйства, пассажирского транспорта, автомобильных дорог, строительства и жилищной инспекции города Каражал",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дорог, строительства и жилищной инспекции города Каражал"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10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10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 осуществляется в соответствии с законодательством Республики Казахстан.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