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3e8b" w14:textId="f5f3e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2016 - 2018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ХXXXVI сессии Каражалского городского маслихата Карагандинской области от 24 декабря 2015 года № 383. Зарегистрировано Департаментом юстиции Карагандинской области 11 января 2016 года № 3605.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городской бюджет на 2016 - 2018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1 552 310 тысяч тенге, в том числе: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713 306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7 417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2 808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828 779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1 559 632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7 322 тысяч тенге;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7 322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7 322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28.11.2016 № 66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Учесть, в составе поступлений бюджета города на 2016 год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на 2016 год установлены нормативы распределения доходов в областной бюджет, бюджету города в следующих размерах: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55 процентов;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– 58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30.09.2016 № 57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Учесть, в составе расходов бюджета города на 2016 год распределение целевых трансфертов по администраторам бюджетных программ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Учесть, что в бюджете города на 2016 год предусмотрен объем субвенций, передаваемых из областного бюджета в сумме – 301 617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Утвердить на 2016 год, распределение сумм резерва местного исполнительного органа города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Утвердить расходы бюджетных программ на 2016 год, финансируемые через аппараты акимов поселков Жайрем, Шалгинск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Утвердить перечень бюджетных программ, не подлежащих секвестру в процессе исполнения бюджета города на 2016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ХХХХVІ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383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2016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28.11.2016 № 66 (вводится в действие с 01.01.2016).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383</w:t>
            </w:r>
          </w:p>
        </w:tc>
      </w:tr>
    </w:tbl>
    <w:bookmarkStart w:name="z212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2017 год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721681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383</w:t>
            </w:r>
          </w:p>
        </w:tc>
      </w:tr>
    </w:tbl>
    <w:bookmarkStart w:name="z384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2018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1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1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2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1394738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28.11.2016 № 66 (вводится в действие с 01.01.2016).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экономики и финансов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уровня оплаты труда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учащихся школ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 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383</w:t>
            </w:r>
          </w:p>
        </w:tc>
      </w:tr>
    </w:tbl>
    <w:bookmarkStart w:name="z576" w:id="2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28.11.2016 № 66 (вводится в действие с 01.01.2016).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уровня оплаты труда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уровня оплаты труда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штатной численности отделов регистрации актов гражданского состояния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уровня оплаты труда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уровня оплаты труда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уровня оплаты труда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уровня оплаты труда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уровня оплаты труда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учащихся школ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уровня оплаты труда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уровня оплаты труда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и улиц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уровня оплаты труда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городов и сельских населенных пунктов в рамках Дорожной карты занятости 2020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уровня оплаты труда административных государственных служащих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электронных геоинформационных карт населенных пунктов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компенсации потерь местных бюджетов и экономической стабильности регионов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383</w:t>
            </w:r>
          </w:p>
        </w:tc>
      </w:tr>
    </w:tbl>
    <w:bookmarkStart w:name="z626" w:id="2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резерва местного исполнительного органа города на 2016 год</w:t>
      </w:r>
    </w:p>
    <w:bookmarkEnd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30.09.2016 № 57 (вводится в действие с 01.01.2016).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383</w:t>
            </w:r>
          </w:p>
        </w:tc>
      </w:tr>
    </w:tbl>
    <w:bookmarkStart w:name="z639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бюджетных программ на 2016 год, финансируемые через аппараты акимов поселков Жайрем, Шалгинск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Каражалского городского маслихата Карагандинской области от 30.09.2016 № 57 (вводится в действие с 01.01.2016).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2015 года № 383</w:t>
            </w:r>
          </w:p>
        </w:tc>
      </w:tr>
    </w:tbl>
    <w:bookmarkStart w:name="z649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подлежащие секвестру в процессе исполнения бюджета города на 2016 год</w:t>
      </w:r>
    </w:p>
    <w:bookmarkEnd w:id="2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8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