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a497" w14:textId="493a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политики, культуры и развития языков города Сатпаев"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24 февраля 2015 года № 05/05. Зарегистрировано Департаментом юстиции Карагандинской области 10 марта 2015 года № 3022. Утратило силу постановлением акимата города Сатпаев Карагандинской области от 10 марта 2022 года № 18/01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10.03.2022 № 18/01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постановлением акимата города Сатпаев от 9 февраля 2015 года № 02/01 "О реализации постановления Карагандинского областного акимата от 9 января 2015 года № 01/04 "Об утверждении структуры местного государственного управления и лимита штатной численности исполнительных органов Карагандинской области"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внутренней политики, культуры и развития языков города Сатпаев".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политики, культуры и развития языков города Сатпаев"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А.А. Ким.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Утверждено постановлением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акимата города Сатпаев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24 февраля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05/05</w:t>
                  </w:r>
                </w:p>
              </w:tc>
            </w:tr>
          </w:tbl>
          <w:p/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внутренней политики, культуры и развития языков города Сатпаев"</w:t>
      </w:r>
      <w:r>
        <w:br/>
      </w:r>
      <w:r>
        <w:rPr>
          <w:rFonts w:ascii="Times New Roman"/>
          <w:b/>
          <w:i w:val="false"/>
          <w:color w:val="000000"/>
        </w:rPr>
        <w:t xml:space="preserve">1. </w:t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политики, культуры и развития языков города Сатпаев" является государственным органом Республики Казахстан, осуществляющим руководство в сферах внутренней политики, культуры и развития языков.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внутренней политики, культуры и развития языков города Сатпаев"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внутренней политики, культуры и развития языков города Сатпаев" является юридическим лицом в организацонно-правовой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внутренней политики, культуры и развития языков города Сатпаев" вступает в гражданско-правовые отношения от собственного имени.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внутренней политики, культуры и развития языков города Сатпаев"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внутренней политики, культуры и развития языков города Сатпаев"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политики, культуры и развития языков города Сатпаев" и другими актами, предусмотренными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внутренней политики, культуры и развития языков города Сатпаев" утверждаются в соответствии с действующим законодательством.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Карагандинская область, 101302, город Сатпаев, проспект академика Каныша Сатпаева, дом 108.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"Отдел внутренней политики, культуры и развития языков города Сатпаев".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"Отдел внутренней политики, культуры и развития языков города Сатпаев".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государcтвенного учреждения "Отдел внутренней политики, культуры и развития языков города Сатпаев" осуществляется из местного бюджета.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внутренней политики, культуры и развития языков города Сатпаев"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политики, культуры и развития языков города Сатпаев".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государственному учреждению "Отдел внутренней политики, культуры и развития языков города Сатпаев"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"Отдел внутренней политики, культуры и развития языков города Сатпаев":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вопросов благоустройства и внешнего оформления общественных мест;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эффективная реализация государственной политики, направленной на укрепление общественно-политической стабильности в области межэтнического и межконфессионального согласия;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социального оптимизма жителей города Сатпаев, а также поддержку и развитие институтов гражданского общества;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информационного пространства;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предложения об объявлении охраняемыми памятниками природы, истории и культуры находящиеся на территории города природные и иные объекты, представляющие экологическую, историческую, культурную или научную ценность;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качественных и доступных услуг в области культуры, способствующих формированию современной культурной среды и социального оптимизма граждан, населяющих город;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системы развития языков, направленной на распространение и применение принципа триединства языков и развития языков народов, проживающих на территории города, с приоритетным развитием государственного языка.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по обеспечению общественно-политической стабильности, демократизации общественных процессов и консолидации общества, воспитанию гражданского патриотизма;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разъяснение и пропаганда основных приоритетов Стратегии развития Казахстана, организация информационной поддержки программ развития города городскими средствами массовой информации;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участия институтов гражданского общества в реализации Стратегии развития страны;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деятельности городских средств массовой информации;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 идеологическое обеспечение наружного оформления города;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культуры;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развития музыкального, хореографического, театрального, изобразительного и других видов искусств;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культурно-массовых мероприятий.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местных государственных органов в сфере внутренней политики, участие в разработке и реализации концепций, программ, определяющих государственную политику в межэтнической и межконфесиональной сфере;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обеспечению внутриполитической стабильности, консолидации общества, пропаганде и воспитанию казахстанского патриотизма, проведения городских общественно-политических мероприятий с участием представителей институтов гражданского общества;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всестороннее и объективное изучение, обобщение и анализ происходящих в городе общественно-политических процессов и тенденций их развития;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политическими партиями, движениями и общественными объединениями по соблюдению конституционных принципов и законодательства Республики Казахстан;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пропаганда государственных символов и осуществление мониторинга их использования на территории города в соответствии с законодательством Республики Казахстан; 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молодежной политики в соответствии с долгосрочными приоритетами развития страны;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информационно-пропагандистской работы местных исполнительных органов, проведение информационно-разъяснительной работы по основным направлениям государственной политики через региональные средства массовой информации;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региональных средств массовой информации по выполнению государственного заказа; 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взаимосвязи с политическими партиями, общественнымии религиозными объединениями, профессиональными союзами по вопросам реализации единой государственной внутренней политики; 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и идеологическое обеспечение наружного оформления города; 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обеспечение осуществления плана мероприятий по реализации на территории города государственной программы функционирования и развития языков;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мероприятий городского уровня, направленные на развитие государственного и других языков; 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соответствующие органы о наименовании и переименовании аулов (сел), поселков, аульных (сельских) округов, составных частей города, а также же изменении их транскрипции;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в местный исполнительный орган предложений о создании государственных организаций культуры города в сфере театрального, музыкального и киноискусства, библиотечного и музейного дела, культурно-досуговой работы, а так же осуществление поддержки и координации их деятельности;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учету, охране использованию памятников истории, материальной и духовной культуры местного значения;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проведения аттестации работников организаций культуры города;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строительству, реконструкции и ремонту обьектов культурного назначения города.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учреждения, создавать временные рабочие группы для выработки соответствующих предложений;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по совершенствованию организации деятельности государственных органов в сфере внутренней политики;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поручения, относящиеся к сфере деятельности государственного учреждения, соответствующим государственным органам и должностным лицам, контролировать их исполнение, а также участвовать в мероприятиях, проводимых центральными и местными исполнительными органами;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финансирование бюджетных программ;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организационно-методическую, информационную и иную помощь должностным лицам государственных органов, в ведении которых находятся вопросы сферы внутренней политики, соблюдения прав человека и иные вопросы, входящие в компетенцию государственного учреждения;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порядке от государственных органов, организаций, их должностных лиц необходимую информацию и материалы; 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законами.</w:t>
      </w:r>
    </w:p>
    <w:bookmarkEnd w:id="60"/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"Отдел внутренней политики, культуры и развития языков города Сатпаев"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политики, культуры и развития языков города Сатпаев" задач и осуществление им своих функций.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внутренней политики, культуры и развития языков города Сатпаев" назначается на должность и освобождается от должности акимом города Сатпаев.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внутренней политики, культуры и развития языков города Сатпаев":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порядке назначает на должности и освобождает от должностей сотрудников государственного учреждения "Отдел внутренней политики, культуры и развития языков города Сатпаев";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налагает дисциплинарные взыскания и применяет меры по поощрению сотрудников государственного учреждения "Отдел внутренней политики, культуры и развития языков города Сатпаев", решает вопросы трудовых отношений;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подписывает приказы; 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государственное учреждение "Отдел внутренней политики, культуры и развития языков города Сатпаев" во всех государственных органах и иных организациях; 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выдает доверенности на право представления государственного учреждения "Отдел внутренней политики, культуры и развития языков города Сатпаев" в отношениях с третьими лицами, не связанные с исполнением государственных функций;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меры, направленные на противодействие коррупции и несет персональную ответственность за непринятие антикоррупционных мер;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личный прием граждан;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установленные действующим законодательством.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внутренней политики, культуры и развития языков города Сатпаев" в период его отсутствия осуществляется лицом, его замещающим в соответствии с действующим законодательством.</w:t>
      </w:r>
    </w:p>
    <w:bookmarkStart w:name="z8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внутренней политики, культуры и развития языков города Сатпаев" может иметь на праве оперативного управления обособленное имущество в случаях, предусмотренных законодательством.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внутренней политики, культуры и развития языков города Сатпаев"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Имушество, закрепленное за государственным учреждением "Отдел внутренней политики, культуры и развития языков города Сатпаев", относится к коммунальной собственности.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внутренней политики, культуры и развития языков города Сатпаев"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7"/>
    <w:bookmarkStart w:name="z8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внутренней политики, культуры и развития языков города Сатпаев" осуществляются в соответствии с законодательством Республики Казахстан.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