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581d4" w14:textId="c9581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аппарата Сатпаевского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20 марта 2015 года № 330. Зарегистрировано Департаментом юстиции Карагандинской области 24 апреля 2015 года № 3170. Утратило силу решением Сатпаевского городского маслихата Карагандинской области от 17 февраля 2016 года № 433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17.02.2016 № 433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.В соответствии с законами Республики Казахстан от 23 июля 1999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аппарата Сатпаевского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руководителя аппарата Сатпаевского городского маслихата Махамбетову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Юстус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Хмилярчук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147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марта 2015 года № 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ежегодной оценки деятельности административных государственных служащих корпуса "Б" аппарата Сатпаевского городского маслихата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Методика ежегодной оценки деятельности административных государственных служащих корпуса "Б" аппарата Сатпаевского городского маслихата (далее – Методика)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аппарата Сатпаевского городского маслихата (далее – служащие).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Ежегодная оценка деятельности служащих (далее – оценка) проводится для определения эффективности и качества их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Оценка проводится по истечении каждого года пребывания на государственной службе, не позднее трех месяцев со дня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принятии решения о проведении аттестации не учитываются результаты оценки, которые являлись основанием для проведения предыдущей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Комиссия состоит не менее, чем из трех членов, в том числе председателя.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Результаты голосования определяются большинством голосов членов Комиссии. При равенстве голосов голос председателя Комиссии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 Сатпаевского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Секретарем Комиссии является руководитель отдела аппарата Сатпаевского городского маслихата. Секретарь комиссии не принимает участие в голосовании.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отдела формирует график проведения оценки по согласованию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отдела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руководителя отдела, ознакамливает служащего с заполненным оценочным листом и направляет заполненный оценочный лист руководителю отдела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руководителем отдела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руководителем отдела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руководителю отдела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отдела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вычисляется руководителем отдела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 a – итоговая оценка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b – оценка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отдела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допущении ошибки руководителем отдела при расчете результата оценки служащего.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руководителем отдела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руководителя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1"/>
        <w:gridCol w:w="9489"/>
      </w:tblGrid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аппарата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(при его наличии)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Ознакомлен(а):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дата ________________________ дата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_____________________ подпись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1"/>
        <w:gridCol w:w="9489"/>
      </w:tblGrid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аппарата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(при его наличии)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1"/>
        <w:gridCol w:w="9489"/>
      </w:tblGrid>
      <w:tr>
        <w:trPr>
          <w:trHeight w:val="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аппарата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"/>
    <w:bookmarkStart w:name="z1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______________________________________________________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0"/>
        <w:gridCol w:w="5950"/>
        <w:gridCol w:w="1589"/>
        <w:gridCol w:w="1020"/>
        <w:gridCol w:w="1021"/>
      </w:tblGrid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