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7ad13" w14:textId="627ad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на 2016 год в городе Шахтинске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16 ноября 2015 года № 44/2. Зарегистрировано Департаментом юстиции Карагандинской области 9 декабря 2015 года № 3546. Утратило силу постановлением акимата города Шахтинска Карагандинской области от 25 мая 2016 года N 18/01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Шахтинска Карагандинской области от 25.05.2016 N 18/01.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Шахтинска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дополнительный перечень лиц, относящихся к целевым группам населения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"Отдел занятости и социальных программ города Шахтинска" обеспечить безработных, входящих в целевые группы, мерами социальной защиты согласно законодательству.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Шахтинска Тлеубергенова К.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со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Аймаков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2"/>
        <w:gridCol w:w="11218"/>
      </w:tblGrid>
      <w:tr>
        <w:trPr>
          <w:trHeight w:val="30" w:hRule="atLeast"/>
        </w:trPr>
        <w:tc>
          <w:tcPr>
            <w:tcW w:w="1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</w:t>
      </w:r>
      <w:r>
        <w:br/>
      </w:r>
      <w:r>
        <w:rPr>
          <w:rFonts w:ascii="Times New Roman"/>
          <w:b/>
          <w:i w:val="false"/>
          <w:color w:val="000000"/>
        </w:rPr>
        <w:t>относящихся к целевым группам населения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8"/>
        <w:gridCol w:w="10452"/>
      </w:tblGrid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Лица, старше пятидесяти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длительное время не работавшие (один год и более)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Выпускники начального, среднего профессионального образования (в течение 12 месяцев с даты окончания учебного заведения)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Молодежь до 29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