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9ad0" w14:textId="5f49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февраля 2015 года № 07/11. Зарегистрировано Департаментом юстиции Карагандинской области 13 марта 2015 года № 3035. Утратило силу постановлением акимата Абайского района Карагандинской области от 14 апреля 2017 года № 15/06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Абайского района Карагандинской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15/06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февраля 2015 года № 07/11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отношений,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Абайского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Абайского района" является государственным органом Республики Казахстан, осуществляющим руководство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Абайского района" ведомства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Абайского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Абайского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отношений, архитектуры и градостроительства Абайского района"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земельных отношений, архитектуры и градостроительства Абайского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100101, Карагандинская область, Абайский район, город Абай, 3 микрорайон, дом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государственное учреждение "Отдел земельных отношений, архитектуры и градостроительства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земельных отношений, архитектуры и градостроительства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земельных отношений, архитектуры и градостроительства Абайского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"Отдел земельных отношений, архитектуры и градостроительства Абайского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отношений, архитектуры и градостроительства Абайского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земельных отношений, архитектуры и градостроительства Абайского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"Отдел земельных отношений, архитектуры и градостроительства Абайского района": реализация государственной политики в области земельных отношений,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укрепление законности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 строительстве, инженерной подготовки территории, благоустройстве и озеленении, консервации строительства незавершенных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приемке в эксплуатацию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города, поселков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разрешений о реконструкции посредством перепланировки, переоборудования, перепрофилирования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и наполнение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зонирования земель,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проектов и схем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земель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земельно-кадастрового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учреждения "Отдел земельных отношений, архитектуры и градостроительства 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информацию от других государственных и негосударственных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земельных отношений, архитектуры и градостроительства Абайского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отношений, архитектуры и градостроительства Абайского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земельных отношений, архитектуры и градостроительства Абайского района" назначается на должность и освобождается от должности акимом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земельных отношений, архитектуры и градостроительства Абайского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земельных отношений, архитектуры и градостроительства 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инструкции и дает указания, обязательные для исполнения всеми специалистами государственного учреждения "Отдел земельных отношений, архитектуры и градостроительства Абайского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государственный орган во всех государственных и негосударственных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определяет должностные обязанности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 с юридическими и физическими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ведет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земельных отношений, архитектуры и градостроительства Абайского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Абайского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 и градостроительства Абайского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земельных отношений, архитектуры и градостроительства Абайского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Абайского района"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земельных отношений, архитектуры и градостроительства Абайского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