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9a9bf" w14:textId="159a9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городу Абай, поселкам Топар, Карабас, Южный и селам Кулайгыр, Агрогородок, Жартас Абайского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39 сессии Абайского районного маслихата Карагандинской области от 17 марта 2015 года № 39/430. Зарегистрировано Департаментом юстиции Карагандинской области 17 апреля 2015 года № 3154. Утратило силу решением Абайского районного маслихата Карагандинской области от 21 апреля 2016 года № 2/19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Абайского районного маслихата Карагандинской области от 21.04.2016 № 2/19.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прилагаемые нормы образования и накопления коммунальных отходов по городу Абай, поселкам Топар, Карабас, Южный и селам Кулайгыр, Агрогородок, Жартас Абайского района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Жумабаев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Цай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1604"/>
      </w:tblGrid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39/430 от 17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Абай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0"/>
        <w:gridCol w:w="4394"/>
        <w:gridCol w:w="2558"/>
        <w:gridCol w:w="3708"/>
      </w:tblGrid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накопления коммунальных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кубического метра на 1 расчетную единицу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благоустроенные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неблагоустроенные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и другие учебные заведения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организации, офисы, конторы, сбербанки, отделения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Рестораны, кафе, учреждения общественного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Театры, кинотеатры, концертные залы, ночные клубы, залы игровых автоматов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Спортивные, танцевальные и игровые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магазины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Промтоварные магазины, супермаркеты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Рынки, торговые павильоны, киоски, лотки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Автомастерские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Парикмахерские, косметические салоны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Бани, сауны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Больницы, санатории, прочие лечебно-профилактические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койко-место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Автостоянки, автомойки, АЗС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машино -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Вокзалы, автовокзалы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Стадионы, спортивные площадки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1604"/>
      </w:tblGrid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39/430 от 17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поселку Топар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0"/>
        <w:gridCol w:w="4394"/>
        <w:gridCol w:w="2558"/>
        <w:gridCol w:w="3708"/>
      </w:tblGrid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накопления коммунальных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кубического метра на 1 расчетную единицу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благоустроенные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неблагоустроенные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и другие учебные заведения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организации, офисы, конторы, сбербанки, отделения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Рестораны, кафе, учреждения общественного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Театры, кинотеатры, концертные залы, ночные клубы, залы игровых автоматов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магазины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Промтоварные магазины, супермаркеты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Рынки, торговые павильоны, киоски, лотки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Вокзалы, автовокзалы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Автостоянки, автомойки, АЗС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машино -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Автомастерские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Парикмахерские, косметические салоны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Бани, сауны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Больницы, санатории, прочие лечебно-профилактические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койко-место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1604"/>
      </w:tblGrid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39/430 от 17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поселку Южный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0"/>
        <w:gridCol w:w="4394"/>
        <w:gridCol w:w="2558"/>
        <w:gridCol w:w="3708"/>
      </w:tblGrid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накопления коммунальных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кубического метра на 1 расчетную единицу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благоустроенные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неблагоустроенные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и другие учебные заведения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организации, офисы, конторы, сбербанки, отделения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Рестораны, кафе, учреждения общественного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Театры, кинотеатры, концертные залы, ночные клубы, залы игровых автоматов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магазины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Промтоварные магазины, супермаркеты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Парикмахерские, косметические салоны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Больницы, санатории, прочие лечебно-профилактические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койко-место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Бани, сауны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1604"/>
      </w:tblGrid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39/430 от 17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поселку Карабас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0"/>
        <w:gridCol w:w="4394"/>
        <w:gridCol w:w="2558"/>
        <w:gridCol w:w="3708"/>
      </w:tblGrid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накопления коммунальных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кубического метра на 1 расчетную единицу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неблагоустроенные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и другие учебные заведения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организации, офисы, конторы, сбербанки, отделения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Театры, кинотеатры, концертные залы, ночные клубы, залы игровых автоматов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магазины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Промтоварные магазины, супермаркеты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Бани, сауны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Больницы, санатории, прочие лечебно-профилактические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койко-место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Парикмахерские, косметические салоны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Вокзалы, автовокзалы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1604"/>
      </w:tblGrid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39/430 от 17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селу Кулайгыр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0"/>
        <w:gridCol w:w="4394"/>
        <w:gridCol w:w="2558"/>
        <w:gridCol w:w="3708"/>
      </w:tblGrid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накопления коммунальных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кубического метра на 1 расчетную единицу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неблагоустроенные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и другие учебные заведения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организации, офисы, конторы, сбербанки, отделения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Рестораны, кафе, учреждения общественного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Театры, кинотеатры, концертные залы, ночные клубы, залы игровых автоматов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магазины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Промтоварные магазины, супермакеты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Бани, сауны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Больницы, санатории, прочие лечебно-профилактические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койко-место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1604"/>
      </w:tblGrid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39/430 от 17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селу Агрогородок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4651"/>
        <w:gridCol w:w="2708"/>
        <w:gridCol w:w="3926"/>
      </w:tblGrid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накопления коммунальных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кубического метра на 1 расчетную единицу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неблагоустроенные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и другие учебные заведения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организации, офисы, конторы, сбербанки, отделения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Рестораны, кафе, учреждения общественного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Театры, кинотеатры, концертные залы, ночные клубы, залы игровых автоматов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магазины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Больницы, санатории, прочие лечебно-профилактические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койко-место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Парикмахерские, косметические салоны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6"/>
        <w:gridCol w:w="11604"/>
      </w:tblGrid>
      <w:tr>
        <w:trPr>
          <w:trHeight w:val="30" w:hRule="atLeast"/>
        </w:trPr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39/430 от 17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селу Жартас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5"/>
        <w:gridCol w:w="4651"/>
        <w:gridCol w:w="2708"/>
        <w:gridCol w:w="3926"/>
      </w:tblGrid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накопления коммунальных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 кубического метра на 1 расчетную единицу в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неблагоустроенные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и другие учебные заведения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организации, офисы, конторы, сбербанки, отделения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Театры, кинотеатры, концертные залы, ночные клубы, залы игровых автоматов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магазины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Больницы, санатории, прочие лечебно-профилактические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койко-место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Бани, сауны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