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f8c48" w14:textId="53f8c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37 сессии Абайского районного маслихата от 23 декабря 2014 года № 37/387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40 сессии Абайского районного маслихата Карагандинской области от 28 апреля 2015 года № 40/445. Зарегистрировано Департаментом юстиции Карагандинской области 15 мая 2015 года № 3205.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37 сессии Абайского районного маслихата от 23 декабря 2014 года № 37/387 "О районном бюджете на 2015-2017 годы" (зарегистрировано в Реестре государственной регистрации нормативных правовых актов за № 2909, опубликовано в районной газете "Абай-Ақиқат" от 17 января 2015 года № 2 (4057)),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4 034 373 тысяч тенге, в том числе 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1 419 798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14 437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14 000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2 586 138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4 063 624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36 942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43 959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7 017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 финансовых активов государства – 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минус 66 193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финансирование дефицита (использование профицита) бюджета –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66193 тысяч тенге: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43 959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7 017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29 251 тысяч тенге.";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пунктом 2-1 следующего содержания: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"2-1. Учесть, что в составе расходов районного бюджета на 2015 год предусмотрен возврат неиспользованных (недоиспользованных) целевых трансфертов, выделенных из республиканского бюджета в сумме – 14 362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2015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bookmarkEnd w:id="23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Мухутдинова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Абайского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Цай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91"/>
        <w:gridCol w:w="1109"/>
      </w:tblGrid>
      <w:tr>
        <w:trPr>
          <w:trHeight w:val="30" w:hRule="atLeast"/>
        </w:trPr>
        <w:tc>
          <w:tcPr>
            <w:tcW w:w="11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 "Отдел экономики и </w:t>
            </w:r>
          </w:p>
        </w:tc>
        <w:tc>
          <w:tcPr>
            <w:tcW w:w="1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Абайского района"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Муталяпова</w:t>
            </w:r>
          </w:p>
        </w:tc>
        <w:tc>
          <w:tcPr>
            <w:tcW w:w="1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 апреля 2015 года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40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Абайского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28 апреля 2015 года № 40/445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37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Абайского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декабря 2014 года № 37/387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4 034 373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1 419 798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435 477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435 477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424 798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424 798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486 024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223 188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83 144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2 586 138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2 586 138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2 586 138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3"/>
        <w:gridCol w:w="1293"/>
        <w:gridCol w:w="5154"/>
        <w:gridCol w:w="2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3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4 063 624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355 280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75 468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68 593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2 310 566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80 144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1 898 075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1 897 247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1 833 448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219 989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177 036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177 036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399 057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111 081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97 976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203 656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203 656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203 656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354 652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354 652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для реализации проектов в моногородах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моногородах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и защита конкуренции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8"/>
        <w:gridCol w:w="1429"/>
        <w:gridCol w:w="3018"/>
        <w:gridCol w:w="42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выданных из государственного бюджета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8"/>
        <w:gridCol w:w="855"/>
        <w:gridCol w:w="1803"/>
        <w:gridCol w:w="1804"/>
        <w:gridCol w:w="3203"/>
        <w:gridCol w:w="33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-66 193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66 193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</w:t>
            </w:r>
          </w:p>
          <w:bookmarkEnd w:id="6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</w:t>
            </w:r>
          </w:p>
          <w:bookmarkEnd w:id="6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</w:t>
            </w:r>
          </w:p>
          <w:bookmarkEnd w:id="6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40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Абайского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28 апреля 2015 года № 40/445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37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Абайского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декабря 2014 года № 37/387</w:t>
                  </w:r>
                </w:p>
              </w:tc>
            </w:tr>
          </w:tbl>
          <w:p/>
        </w:tc>
      </w:tr>
    </w:tbl>
    <w:bookmarkStart w:name="z287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2015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8"/>
        <w:gridCol w:w="3882"/>
      </w:tblGrid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6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7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  <w:bookmarkEnd w:id="7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639 515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  <w:bookmarkEnd w:id="7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609 284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  <w:bookmarkEnd w:id="7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  <w:bookmarkEnd w:id="7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72 074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</w:t>
            </w:r>
          </w:p>
          <w:bookmarkEnd w:id="7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мероприятий, посвященных семидесятилетию Победы в Великой Отечественной войне</w:t>
            </w:r>
          </w:p>
          <w:bookmarkEnd w:id="7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отделов регистрации актов гражданского состояния</w:t>
            </w:r>
          </w:p>
          <w:bookmarkEnd w:id="7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  <w:bookmarkEnd w:id="7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7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процентной ставки по кредитам для реализации проектов </w:t>
            </w:r>
          </w:p>
          <w:bookmarkEnd w:id="8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предоставление грантов на развитие новых производств </w:t>
            </w:r>
          </w:p>
          <w:bookmarkEnd w:id="8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обустройство моногородов</w:t>
            </w:r>
          </w:p>
          <w:bookmarkEnd w:id="8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</w:p>
          <w:bookmarkEnd w:id="8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  <w:bookmarkEnd w:id="8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  <w:bookmarkEnd w:id="8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  <w:bookmarkEnd w:id="8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  <w:bookmarkEnd w:id="8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на развитие</w:t>
            </w:r>
          </w:p>
          <w:bookmarkEnd w:id="8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моногородах</w:t>
            </w:r>
          </w:p>
          <w:bookmarkEnd w:id="8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  <w:bookmarkEnd w:id="9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9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  <w:bookmarkEnd w:id="9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  <w:bookmarkEnd w:id="9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на содействие развитию предпринимательства в моногородах</w:t>
            </w:r>
          </w:p>
          <w:bookmarkEnd w:id="9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40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Абайского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28 апреля 2015 года № 40/445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37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Абайского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декабря 2014 года № 37/387</w:t>
                  </w:r>
                </w:p>
              </w:tc>
            </w:tr>
          </w:tbl>
          <w:p/>
        </w:tc>
      </w:tr>
    </w:tbl>
    <w:bookmarkStart w:name="z317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акима города районного значения, поселка, села, сельского округа на 2015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529"/>
        <w:gridCol w:w="1115"/>
        <w:gridCol w:w="1115"/>
        <w:gridCol w:w="2882"/>
        <w:gridCol w:w="2142"/>
        <w:gridCol w:w="1848"/>
        <w:gridCol w:w="18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127 047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548"/>
        <w:gridCol w:w="1156"/>
        <w:gridCol w:w="1156"/>
        <w:gridCol w:w="2837"/>
        <w:gridCol w:w="1917"/>
        <w:gridCol w:w="1917"/>
        <w:gridCol w:w="19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Сарепта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акимарайона в городе, города районного значения, поселка, села, сельского округа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1226"/>
        <w:gridCol w:w="1226"/>
        <w:gridCol w:w="3169"/>
        <w:gridCol w:w="2032"/>
        <w:gridCol w:w="2033"/>
        <w:gridCol w:w="2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bookmarkEnd w:id="11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Кулайгыр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Есенгельда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529"/>
        <w:gridCol w:w="1115"/>
        <w:gridCol w:w="1115"/>
        <w:gridCol w:w="2882"/>
        <w:gridCol w:w="1848"/>
        <w:gridCol w:w="1848"/>
        <w:gridCol w:w="21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Агрогородок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183 238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183 238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