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56dd" w14:textId="b165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организаций, учреждений Актогайского района, в которых будут проводиться общественные работы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 апреля 2015 года № 11/01. Зарегистрировано Департаментом юстиции Карагандинской области 23 апреля 2015 года № 3166.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"О мерах по реализации Закона Республики Казахстан от 23 января 2001 года № 836 "О занятости населения",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предприятий, организаций, учреждений Актогайского района, в которых будут проводиться общественные работы на 2015 год, виды, объемы и конкретные условия общественных работ, источник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оплату труда участников направленных на общественные работы, в размере минимальной заработной платы, установленной законодательством Республики Казахстан на текущий год.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Актогайского района" (Т. Жармаганбетов) заключить с работодателями типовые договора на выполнение общественных работ.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Актогайского района К. Нокеш.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его официального опубликования и распростроняется на правовые отношения возникшие с 5 января 2015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Н.И. Омарханов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"/>
        <w:gridCol w:w="12048"/>
      </w:tblGrid>
      <w:tr>
        <w:trPr>
          <w:trHeight w:val="30" w:hRule="atLeast"/>
        </w:trPr>
        <w:tc>
          <w:tcPr>
            <w:tcW w:w="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 апреля 2015 года № 11/01</w:t>
            </w:r>
          </w:p>
          <w:bookmarkEnd w:id="8"/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предприятий, организаций, учреждений Актогайского района, в которых будут проводиться общественные работы на 2015 год, виды, объемы и конкретные условия общественных работ, источник их финансирования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321"/>
        <w:gridCol w:w="803"/>
        <w:gridCol w:w="2177"/>
        <w:gridCol w:w="438"/>
        <w:gridCol w:w="6882"/>
      </w:tblGrid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"Актогайский районный суд"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Актогай"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800-900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Кежекского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Кызыларайского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Торангалыкского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Шабанбайбийского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Сарышаган"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Шашубай"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Карамендебийского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Уборка, озеленение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 квадратных метра ежедневно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Актогайского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"Актогайское кустовое отделение почтовой связи"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Карагандинского областного филиала акционерного общества "Казпочта"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Обработка,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18.00 часов, с перерывом на обед с 13.00 до 14.00 часов, 5 дней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2"/>
        <w:gridCol w:w="12048"/>
      </w:tblGrid>
      <w:tr>
        <w:trPr>
          <w:trHeight w:val="30" w:hRule="atLeast"/>
        </w:trPr>
        <w:tc>
          <w:tcPr>
            <w:tcW w:w="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01 апреля 2015 года № 11/01</w:t>
            </w:r>
          </w:p>
          <w:bookmarkEnd w:id="30"/>
        </w:tc>
      </w:tr>
    </w:tbl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6389"/>
        <w:gridCol w:w="1970"/>
        <w:gridCol w:w="1971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предприятий, организаций,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"Актогайский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Актогайского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Актогай"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Жидебайского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Кежекского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Кусакского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Кызыларайского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Торангалыкского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Шабанбайбийского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Сарышаган"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Шашубай"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Сарытерекского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Карамендебийского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Карабулакского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Нуркенского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"Прокуратура Актогайского района Карагандинской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"Актогайское кустовое отделение почтовой связи" Карагандинского областного филиала акционерного общества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