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2cf9" w14:textId="5262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30 сессии Актогайского районного маслихата от 23 декабря 2014 года № 267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Актогайского районного маслихата Карагандинской области от 7 августа 2015 года № 318. Зарегистрировано Департаментом юстиции Карагандинской области 17 августа 2015 года № 3381.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 сессии Актогайского районного маслихата от 23 декабря 2014 года № 267 "О районном бюджете на 2015-2017 годы" (зарегистрировано в Реестре государственной регистрации нормативных правовых актов № 2906, опубликовано в газете "Тоқырауын тынысы" от 16 января 2015 года № 2-3 (7477), в информационно-правовой системе "Әділет" 23 января 2015 года)),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2661366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1182018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- 3686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- 1473205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2702482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29726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41622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11896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70842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70842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41622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11896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41116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2015 год нормативы распределения доходов в районный бюджет в следующих размерах: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50 процентов;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100 процентов;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 - 100 процентов;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2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Отыншин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91"/>
        <w:gridCol w:w="1109"/>
      </w:tblGrid>
      <w:tr>
        <w:trPr>
          <w:trHeight w:val="30" w:hRule="atLeast"/>
        </w:trPr>
        <w:tc>
          <w:tcPr>
            <w:tcW w:w="1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Актогайского района"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Тлеубергенов</w:t>
            </w:r>
          </w:p>
        </w:tc>
        <w:tc>
          <w:tcPr>
            <w:tcW w:w="1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августа 2015 года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34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Актогайского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 августа 2015 года № 318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30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Актогайского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267</w:t>
                  </w:r>
                </w:p>
              </w:tc>
            </w:tr>
          </w:tbl>
          <w:p/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17"/>
        <w:gridCol w:w="417"/>
        <w:gridCol w:w="417"/>
        <w:gridCol w:w="4532"/>
        <w:gridCol w:w="6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34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Актогайского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 августа 2015 года № 318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30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Актогайского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267</w:t>
                  </w:r>
                </w:p>
              </w:tc>
            </w:tr>
          </w:tbl>
          <w:p/>
        </w:tc>
      </w:tr>
    </w:tbl>
    <w:bookmarkStart w:name="z2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2015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 и улиц населенных пунктов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34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Актогайского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 августа 2015 года № 318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30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Актогайского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267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