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9a2a" w14:textId="e229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Актогайском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36 сессии Актогайского районного маслихата Карагандинской области от 11 ноября 2015 года № 338. Зарегистрировано Департаментом юстиции Карагандинской области 2 декабря 2015 года № 3524. Утратило силу решением Актогайского районного маслихата Карагандинской области от 11 мая 2016 года N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11.05.2016 N 30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Актогайском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Абильдин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Онгаркулов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173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11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 митингов, шествий, пикетов и демонстраций в Актогайском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18.01.2016 № 363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8"/>
        <w:gridCol w:w="2778"/>
        <w:gridCol w:w="3774"/>
      </w:tblGrid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Домом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Сарышаган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Шашубай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Айыртас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Жидебай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Кежек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Караменде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Нуркен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Ортадересин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Тасарал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Торангалык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Шабанбай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клубом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