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0b18d" w14:textId="9c0b1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2016-2018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38 сессии Актогайского районного маслихата Карагандинской области от 22 декабря 2015 года № 349. Зарегистрировано Департаментом юстиции Карагандинской области 11 января 2016 года № 3606.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2933334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1315206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8069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- 8777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- 1601282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затраты – 3098184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33150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47832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14682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198000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198000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47832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16650 тысяч тенге;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166818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2016 год нормативы распределения доходов в районный бюджет в следующих размерах:</w:t>
      </w:r>
    </w:p>
    <w:bookmarkEnd w:id="1"/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 – 30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инстранных граждан, не облагаемых у источника выплаты - 100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70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12.10.2016 № 74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Предусмотреть в районном бюджете на 2016 год объем субвенций, передаваемых из областного бюджета в бюджет района в сумме 806002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что в составе расходов районного бюджета на 2016 год предусмотрены целевые трансферты и бюджетные кредиты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Установить на 2016 год гражданским служащим здравоохранения, социального обеспечения, образования, культуры, спорта и агропромышленного комплекса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Утвердить резерв акимата Актогайского района на 2016 год в сумме 11001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перечень районных бюджетных программ, не подлежащих секвестру в процессе исполнения районного бюджета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Учесть, что в составе районного бюджета на 2016 год предусмотрены бюджетные программы поселков, села и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Учесть, что в составе районного бюджета предусмотрены распределения трансфертов органам местного самоуправления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Абильдин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Онгаркулов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Актогайского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Тлеубергенов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декабря 2015 года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4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2933334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868036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1601282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1737310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-198000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259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4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835333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2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2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1682718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1505661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1470247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3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3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4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3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7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8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1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00"/>
        <w:gridCol w:w="300"/>
        <w:gridCol w:w="301"/>
        <w:gridCol w:w="5503"/>
        <w:gridCol w:w="4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2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47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7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Доходы: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972959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5"/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ІІ.ЗАТРАТЫ: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3296099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7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1789630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1643533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7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7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7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5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86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3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300"/>
        <w:gridCol w:w="300"/>
        <w:gridCol w:w="301"/>
        <w:gridCol w:w="5503"/>
        <w:gridCol w:w="49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8"/>
        </w:tc>
        <w:tc>
          <w:tcPr>
            <w:tcW w:w="4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-14682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68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районного бюджета на 2016 год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5"/>
        <w:gridCol w:w="3375"/>
      </w:tblGrid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843112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795280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795280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690 505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учреждениях образования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создание цифровой образовательной инфраструктуры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560 873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уровня оплаты труда административных государственных служащих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55 771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104 775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Передача функций от местных исполнительных органов областей в местные исполнительные органы районов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29 928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капитальный, средний и текущий ремонт автомобильных дорог районного значения и улиц населенных пунктов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42 234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25 699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культуры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образование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14 255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ремонт объектов коммунально-инженерной инфраструктуры и благоустройство сельских населенных пунктов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9 459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  <w:tr>
        <w:trPr>
          <w:trHeight w:val="30" w:hRule="atLeast"/>
        </w:trPr>
        <w:tc>
          <w:tcPr>
            <w:tcW w:w="8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70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района на 2016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6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718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поселков, села и сельских округов в составе районного бюджета на 2016 год</w:t>
      </w:r>
    </w:p>
    <w:bookmarkEnd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956"/>
        <w:gridCol w:w="2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349</w:t>
            </w:r>
          </w:p>
        </w:tc>
      </w:tr>
    </w:tbl>
    <w:bookmarkStart w:name="z782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2016 год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05.12.2016 № 83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2"/>
        <w:gridCol w:w="8738"/>
      </w:tblGrid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31911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Актогай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Нуркен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Караменде би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Карабулак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Шабанбай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Айыртас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Сарытерек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Торангалык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Кусак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Шашубай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Сарышаган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Кызыларай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Кежек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Ортадересин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Тасарал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</w:tr>
      <w:tr>
        <w:trPr>
          <w:trHeight w:val="30" w:hRule="atLeast"/>
        </w:trPr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Жидебай </w:t>
            </w:r>
          </w:p>
        </w:tc>
        <w:tc>
          <w:tcPr>
            <w:tcW w:w="8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