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3ceb" w14:textId="89c3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26 февраля 2015 года № 08/06. Зарегистрировано Департаментом юстиции Карагандинской области 30 марта 2015 года № 3077.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заместителя акима района Әли Асхата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февраля 2015 года № 08/06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Бухар–Жырауского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сельского хозяйства Бухар-Жырауского района" (далее – государственное учреждение) является государственным органом Республики Казахстан, осуществляющим в пределах своей компетенции единой государственной политики в области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100400, Карагандинская область, Бухар-Жырауский район, поселок Ботакара, улица Казыбек би, 50А.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– "Бұқар жырау ауданының ауыл шаруашылығы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сельского хозяйства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концепций развития аграрного сектора, анализа тенденций прогнозирования и определения его перспектив и проведение аграрной политики в районе в условиях рыночных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создание экономических условий производства конкурентоспособной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обеспечение продовольственной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сбора оперативной информации в районе агропромышленного комплекса и сельских территорий и предоставление ее местному исполнительному органу (акимату)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представление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сбора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организации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государственного контроля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планирование, обоснование, реализация и достижение результатов бюджетных программ, в отношении которых является администратором;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функций, установленных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и акимата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оказывать на местах, и при обращений необходимую методическую, организационную, экономическую и юридическую помощь крестьянским (фермерским) хозяйствам и другим сельхозформированиям;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проводить в установленном порядке семинары, совещания, советы по вопросам входящих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издает приказы и дает указания, обязательные для исполнения всеми специалистами государственного учреждения,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назначает на должность и освобождает от должности работников государственного учреждения, определяет их круг обязанностей и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 в установленном порядке на рассмотрения акима района проекты решений и распоряжений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организует и осуществляет контроль за ходом исполнения документов, несет ответственность за их сохранность;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противодействию коррупции во всех ее проявлениях;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имуществом, и имуществом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