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df01" w14:textId="f8fd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в государственном учреждении "Аппарат Бухар-Жырауского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Бухар-Жырауского районного маслихата Карагандинской области от 31 марта 2015 года № 13. Зарегистрировано Департаментом юстиции Карагандинской области 6 мая 2015 года № 3183. Утратило силу решением Бухар-Жырауского районного маслихата Карагандинской области от 4 марта 2016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04.03.2016 № 4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в государственном учреждении "Аппарат Бухар-Жырауского районного маслихата".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НУРАШЕВА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3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11901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13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в государственном учреждении "Аппарат Бухар-Жырауского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ежегодной оценки деятельности административных государственных служащих корпуса "Б" в государственном учреждении "Аппарат Бухар-Жырауского районного маслихата"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 в государственном учреждении "Аппарат Бухар-Жырауского районного маслихата" (далее – аппарат).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Ежегодная оценка деятельности служащих (далее – оценка) проводится для определения эффективности и качества их работы.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Оценка служащего складывается из: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Итоговая оценка служащего утверждается постоянно действующей Комиссией по оценке (далее – Комиссия), которая создается секретарем Бухар-Жырауского районного маслихата.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Комиссия состоит не менее, чем из трех членов, в том числе председателя.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по организационно-кадровой работе аппарата (далее – служба управления персоналом). Секретарь Комиссии не принимает участие в голосовании.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Служба управления персоналом формирует график проведения оценки по согласованию с председателем Комиссии.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осуществляется анонимно.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Итоговая оценка выставляется по следующей шкале: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выше 33 баллов – "эффективно". 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Методики.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Комиссия рассматривает результаты оценки и принимает одно из следующих решений: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Служба управления персоналом ознакамливает служащего с результатами оценки в течение пяти рабочих дней со дня ее завершения.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175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маслихата"</w:t>
            </w:r>
          </w:p>
          <w:bookmarkEnd w:id="6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5"/>
        <w:gridCol w:w="465"/>
        <w:gridCol w:w="182"/>
        <w:gridCol w:w="3907"/>
        <w:gridCol w:w="2391"/>
      </w:tblGrid>
      <w:tr>
        <w:trPr>
          <w:trHeight w:val="30" w:hRule="atLeast"/>
        </w:trPr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175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маслихата"</w:t>
            </w:r>
          </w:p>
          <w:bookmarkEnd w:id="7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39"/>
        <w:gridCol w:w="3943"/>
        <w:gridCol w:w="2410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175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маслихата"</w:t>
            </w:r>
          </w:p>
          <w:bookmarkEnd w:id="9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3916"/>
        <w:gridCol w:w="2252"/>
        <w:gridCol w:w="1627"/>
        <w:gridCol w:w="1627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Дата: 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