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9c8" w14:textId="6c4b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Кушокы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17/03. Зарегистрировано Департаментом юстиции Карагандинской области 4 июня 2015 года № 3239.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Кушокы Бухар – 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поселка Кушокы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Кушокы Бухар-Жырауского района Карагандинской области " (далее – аппарат акима поселка)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поселка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100413, Карагандинская область, Бухар-Жырауский район, поселок Кушокы, улица Искакова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поселка Кушокы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поселка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поселка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поселка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поселка: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поселка осуществляется первым руководителем, который несет персональную ответственность за выполнение возложенных на аппарат акима поселка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поселка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поселка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поселка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поселка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поселка,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поселка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