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62a9" w14:textId="2646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Шешенкаринского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25/18. Зарегистрировано Департаментом юстиции Карагандинской области 22 июня 2015 года № 3280.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Шешенкаринского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Шешенкаринского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Шешенкаринского сельского округа Бухар-Жырауского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100423, Карагандинская область, Бухар-Жырауский район, Шешенкаринский сельский округ, село Шешенкара, улица Пискунова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Шешенкаринского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