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02b1" w14:textId="38a0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Умуткерского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25/16. Зарегистрировано Департаментом юстиции Карагандинской области 22 июня 2015 года № 3282.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Умуткерского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Умуткерского сельского округа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Умуткерского сельского округа Бухар-Жырауского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100420, Карагандинская область, Бухар-Жырауский район, Умуткерский сельский округ, село Умуткер.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Умуткерского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