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aa3e" w14:textId="417a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Тогызкудукского сельского округа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12 июня 2015 года № 25/13. Зарегистрировано Департаментом юстиции Карагандинской области 22 июня 2015 года № 3284.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Тогызкудукского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июня 2015 года № 25/13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Тогызкудукского сельского округа Бухар-Жырауского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Тогызкудукского сельского округа Бухар-Жырауского района Карагандинской области"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100431, Карагандинская область, Бухар-Жырауский район, Тогызкудукский сельский округ, село Тогызкудук, улица Механическая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Тогызкудукского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