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9e9d" w14:textId="f789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Суыксу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12 июня 2015 года № 25/12. Зарегистрировано Департаментом юстиции Карагандинской области 22 июня 2015 года № 3286.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Суыксу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Бухар-Жырауского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 № 25/12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Суыксу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Суыксу Бухар-Жырауского района Карагандинской области" (далее – аппарат акима села)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100418, Карагандинская область, Бухар-Жырауский район, село Суыксу, улица Целинная 1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Суыксу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