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4db6" w14:textId="7db4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Кокпектинского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25/05. Зарегистрировано Департаментом юстиции Карагандинской области 22 июня 2015 года № 3293.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Кокпектинского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Кокпектинского сельского округа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Кокпектинского сельского округа Бухар - 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100411, Карагандинская область, Бухар-Жырауский район, Кокпектинский сельский округ, село Кокпекты, улица Торговая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Кокпектинского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сельского округа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